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CF47C" w14:textId="4A3E500A" w:rsidR="00E404EA" w:rsidRPr="000563D3" w:rsidRDefault="00C17E9B" w:rsidP="000563D3">
      <w:pPr>
        <w:ind w:left="2832" w:firstLine="708"/>
        <w:rPr>
          <w:rFonts w:ascii="Arial" w:hAnsi="Arial" w:cs="Arial"/>
          <w:b/>
          <w:color w:val="4F81BD" w:themeColor="accent1"/>
        </w:rPr>
      </w:pPr>
      <w:r w:rsidRPr="000563D3">
        <w:rPr>
          <w:rFonts w:ascii="Arial" w:hAnsi="Arial" w:cs="Arial"/>
          <w:b/>
          <w:color w:val="4F81BD" w:themeColor="accent1"/>
        </w:rPr>
        <w:t>AANMELD</w:t>
      </w:r>
      <w:r w:rsidR="00D2183F" w:rsidRPr="000563D3">
        <w:rPr>
          <w:rFonts w:ascii="Arial" w:hAnsi="Arial" w:cs="Arial"/>
          <w:b/>
          <w:color w:val="4F81BD" w:themeColor="accent1"/>
        </w:rPr>
        <w:t>FORMULIER</w:t>
      </w:r>
      <w:r w:rsidR="008A5353" w:rsidRPr="000563D3">
        <w:rPr>
          <w:rFonts w:ascii="Arial" w:hAnsi="Arial" w:cs="Arial"/>
          <w:b/>
          <w:color w:val="4F81BD" w:themeColor="accent1"/>
        </w:rPr>
        <w:t xml:space="preserve">     </w:t>
      </w:r>
    </w:p>
    <w:p w14:paraId="5D3C0313" w14:textId="77777777" w:rsidR="008A5353" w:rsidRDefault="008A5353" w:rsidP="00D218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14:paraId="0F40F687" w14:textId="0E65432A" w:rsidR="00362502" w:rsidRPr="00362502" w:rsidRDefault="00362502" w:rsidP="00362502">
      <w:pPr>
        <w:rPr>
          <w:rFonts w:ascii="Arial" w:hAnsi="Arial" w:cs="Arial"/>
          <w:b/>
          <w:bCs/>
          <w:iCs/>
          <w:sz w:val="16"/>
          <w:szCs w:val="16"/>
        </w:rPr>
      </w:pPr>
      <w:r w:rsidRPr="00362502">
        <w:rPr>
          <w:rFonts w:ascii="Arial" w:hAnsi="Arial" w:cs="Arial"/>
          <w:b/>
          <w:bCs/>
          <w:iCs/>
          <w:sz w:val="16"/>
          <w:szCs w:val="16"/>
        </w:rPr>
        <w:t>Bij het verwerken van deze gegevens houden wij ons aan de Algemene Verordening Gegevensbescherming (AVG)</w:t>
      </w:r>
    </w:p>
    <w:p w14:paraId="624EDB6C" w14:textId="77777777" w:rsidR="00A74C19" w:rsidRDefault="00A74C19" w:rsidP="00D2183F">
      <w:pPr>
        <w:rPr>
          <w:rFonts w:ascii="Arial" w:hAnsi="Arial" w:cs="Arial"/>
          <w:bCs/>
          <w:sz w:val="16"/>
          <w:szCs w:val="16"/>
        </w:rPr>
      </w:pPr>
    </w:p>
    <w:p w14:paraId="0644B12E" w14:textId="77777777" w:rsidR="00A74C19" w:rsidRPr="0059742C" w:rsidRDefault="00A74C19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Inschrijving voor groep: </w:t>
      </w:r>
      <w:r w:rsidR="00B40B70">
        <w:rPr>
          <w:rFonts w:ascii="Arial" w:hAnsi="Arial" w:cs="Arial"/>
          <w:bCs/>
          <w:sz w:val="16"/>
          <w:szCs w:val="16"/>
        </w:rPr>
        <w:tab/>
      </w:r>
      <w:r w:rsidR="00B40B70">
        <w:rPr>
          <w:rFonts w:ascii="Arial" w:hAnsi="Arial" w:cs="Arial"/>
          <w:bCs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--------</w:t>
      </w:r>
      <w:r>
        <w:rPr>
          <w:rFonts w:ascii="Arial" w:hAnsi="Arial" w:cs="Arial"/>
          <w:bCs/>
          <w:sz w:val="16"/>
          <w:szCs w:val="16"/>
        </w:rPr>
        <w:t xml:space="preserve">     Locatie: </w:t>
      </w:r>
      <w:r w:rsidRPr="0059742C">
        <w:rPr>
          <w:rFonts w:ascii="Arial" w:hAnsi="Arial" w:cs="Arial"/>
          <w:sz w:val="16"/>
          <w:szCs w:val="16"/>
        </w:rPr>
        <w:t>----------------------------------------------</w:t>
      </w:r>
    </w:p>
    <w:p w14:paraId="144DD741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9478C2B" w14:textId="77777777" w:rsidR="00C975E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Achternaam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</w:p>
    <w:p w14:paraId="18D8FFE7" w14:textId="77777777" w:rsidR="00C975EC" w:rsidRDefault="00C975EC" w:rsidP="00D2183F">
      <w:pPr>
        <w:rPr>
          <w:rFonts w:ascii="Arial" w:hAnsi="Arial" w:cs="Arial"/>
          <w:sz w:val="16"/>
          <w:szCs w:val="16"/>
        </w:rPr>
      </w:pPr>
    </w:p>
    <w:p w14:paraId="57DDEFD2" w14:textId="77777777" w:rsidR="00D2183F" w:rsidRPr="0059742C" w:rsidRDefault="00C975EC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Voorvoegsel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 xml:space="preserve">  </w:t>
      </w:r>
    </w:p>
    <w:p w14:paraId="78464040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3A1BC5D8" w14:textId="77777777" w:rsidR="00D2183F" w:rsidRPr="0059742C" w:rsidRDefault="00BB1311" w:rsidP="00D2183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Voorna</w:t>
      </w:r>
      <w:proofErr w:type="spellEnd"/>
      <w:r>
        <w:rPr>
          <w:rFonts w:ascii="Arial" w:hAnsi="Arial" w:cs="Arial"/>
          <w:sz w:val="16"/>
          <w:szCs w:val="16"/>
        </w:rPr>
        <w:t>(a)m(en)</w:t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  <w:t>: ---------------------------------------------</w:t>
      </w:r>
    </w:p>
    <w:p w14:paraId="5681CD34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4CAA26A5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Roepnaam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----------------------------------------------</w:t>
      </w:r>
    </w:p>
    <w:p w14:paraId="3699713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</w:p>
    <w:p w14:paraId="37992CB0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Geslacht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: M/V</w:t>
      </w:r>
    </w:p>
    <w:p w14:paraId="0A543063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5AD0EE46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Geboortedatum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</w:t>
      </w:r>
    </w:p>
    <w:p w14:paraId="1C51E8FF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D6431E4" w14:textId="77777777" w:rsidR="00D2183F" w:rsidRPr="00760871" w:rsidRDefault="00D2183F" w:rsidP="00D2183F">
      <w:pPr>
        <w:rPr>
          <w:rFonts w:ascii="Arial" w:hAnsi="Arial" w:cs="Arial"/>
          <w:b/>
          <w:i/>
          <w:sz w:val="12"/>
          <w:szCs w:val="12"/>
        </w:rPr>
      </w:pPr>
      <w:r w:rsidRPr="0059742C">
        <w:rPr>
          <w:rFonts w:ascii="Arial" w:hAnsi="Arial" w:cs="Arial"/>
          <w:sz w:val="16"/>
          <w:szCs w:val="16"/>
        </w:rPr>
        <w:t>Burgerservicenummer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 xml:space="preserve">: ---------------------------------- </w:t>
      </w:r>
      <w:r w:rsidR="0071011C">
        <w:rPr>
          <w:rFonts w:ascii="Arial" w:hAnsi="Arial" w:cs="Arial"/>
          <w:sz w:val="16"/>
          <w:szCs w:val="16"/>
        </w:rPr>
        <w:t xml:space="preserve"> </w:t>
      </w:r>
      <w:r w:rsidRPr="00760871">
        <w:rPr>
          <w:rFonts w:ascii="Arial" w:hAnsi="Arial" w:cs="Arial"/>
          <w:b/>
          <w:i/>
          <w:sz w:val="12"/>
          <w:szCs w:val="12"/>
        </w:rPr>
        <w:t>(</w:t>
      </w:r>
      <w:r w:rsidR="00C3189C">
        <w:rPr>
          <w:rFonts w:ascii="Arial" w:hAnsi="Arial" w:cs="Arial"/>
          <w:b/>
          <w:i/>
          <w:sz w:val="12"/>
          <w:szCs w:val="12"/>
        </w:rPr>
        <w:t>svp k</w:t>
      </w:r>
      <w:r w:rsidRPr="00760871">
        <w:rPr>
          <w:rFonts w:ascii="Arial" w:hAnsi="Arial" w:cs="Arial"/>
          <w:b/>
          <w:i/>
          <w:sz w:val="12"/>
          <w:szCs w:val="12"/>
        </w:rPr>
        <w:t>opie ID-kaart toevoegen</w:t>
      </w:r>
      <w:r w:rsidR="00C5485F">
        <w:rPr>
          <w:rFonts w:ascii="Arial" w:hAnsi="Arial" w:cs="Arial"/>
          <w:b/>
          <w:i/>
          <w:sz w:val="12"/>
          <w:szCs w:val="12"/>
        </w:rPr>
        <w:t xml:space="preserve">, </w:t>
      </w:r>
      <w:r w:rsidR="0071011C" w:rsidRPr="00760871">
        <w:rPr>
          <w:rFonts w:ascii="Arial" w:hAnsi="Arial" w:cs="Arial"/>
          <w:b/>
          <w:i/>
          <w:sz w:val="12"/>
          <w:szCs w:val="12"/>
        </w:rPr>
        <w:t xml:space="preserve"> na controle BSN  wordt de kopie vernietigd</w:t>
      </w:r>
      <w:r w:rsidRPr="00760871">
        <w:rPr>
          <w:rFonts w:ascii="Arial" w:hAnsi="Arial" w:cs="Arial"/>
          <w:b/>
          <w:i/>
          <w:sz w:val="12"/>
          <w:szCs w:val="12"/>
        </w:rPr>
        <w:t>)</w:t>
      </w:r>
    </w:p>
    <w:p w14:paraId="57DAB498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7C4F10F8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Adres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------------------------------------------------------------------</w:t>
      </w:r>
    </w:p>
    <w:p w14:paraId="004AED90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55885D5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Postcode / woonplaats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  --------------</w:t>
      </w:r>
      <w:r>
        <w:rPr>
          <w:rFonts w:ascii="Arial" w:hAnsi="Arial" w:cs="Arial"/>
          <w:sz w:val="16"/>
          <w:szCs w:val="16"/>
        </w:rPr>
        <w:t>----------------------</w:t>
      </w:r>
      <w:r w:rsidRPr="0059742C">
        <w:rPr>
          <w:rFonts w:ascii="Arial" w:hAnsi="Arial" w:cs="Arial"/>
          <w:sz w:val="16"/>
          <w:szCs w:val="16"/>
        </w:rPr>
        <w:t>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</w:p>
    <w:p w14:paraId="6B71BD01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Nationaliteit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Broertjes / zusjes</w:t>
      </w:r>
    </w:p>
    <w:p w14:paraId="056CB4E5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36646D7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Geboortepl</w:t>
      </w:r>
      <w:r>
        <w:rPr>
          <w:rFonts w:ascii="Arial" w:hAnsi="Arial" w:cs="Arial"/>
          <w:sz w:val="16"/>
          <w:szCs w:val="16"/>
        </w:rPr>
        <w:t>aats</w:t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naam: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proofErr w:type="spellStart"/>
      <w:r w:rsidRPr="0059742C">
        <w:rPr>
          <w:rFonts w:ascii="Arial" w:hAnsi="Arial" w:cs="Arial"/>
          <w:sz w:val="16"/>
          <w:szCs w:val="16"/>
        </w:rPr>
        <w:t>geb.datum</w:t>
      </w:r>
      <w:proofErr w:type="spellEnd"/>
    </w:p>
    <w:p w14:paraId="45C83184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2C207324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Geboorteland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: ------------------------------------------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-----------------------</w:t>
      </w:r>
      <w:r>
        <w:rPr>
          <w:rFonts w:ascii="Arial" w:hAnsi="Arial" w:cs="Arial"/>
          <w:sz w:val="16"/>
          <w:szCs w:val="16"/>
        </w:rPr>
        <w:tab/>
        <w:t>-------------------</w:t>
      </w:r>
    </w:p>
    <w:p w14:paraId="73EDEBEA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</w:p>
    <w:p w14:paraId="098066EC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Onderwijs sinds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</w:t>
      </w:r>
      <w:r>
        <w:rPr>
          <w:rFonts w:ascii="Arial" w:hAnsi="Arial" w:cs="Arial"/>
          <w:sz w:val="16"/>
          <w:szCs w:val="16"/>
        </w:rPr>
        <w:t>----</w:t>
      </w:r>
      <w:r w:rsidRPr="0059742C">
        <w:rPr>
          <w:rFonts w:ascii="Arial" w:hAnsi="Arial" w:cs="Arial"/>
          <w:sz w:val="16"/>
          <w:szCs w:val="16"/>
        </w:rPr>
        <w:t xml:space="preserve">--   </w:t>
      </w:r>
      <w:r w:rsidRPr="0059742C">
        <w:rPr>
          <w:rFonts w:ascii="Arial" w:hAnsi="Arial" w:cs="Arial"/>
          <w:sz w:val="16"/>
          <w:szCs w:val="16"/>
        </w:rPr>
        <w:tab/>
        <w:t>-------------------</w:t>
      </w:r>
    </w:p>
    <w:p w14:paraId="1DF9296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7AB61AB3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 xml:space="preserve">Datum </w:t>
      </w:r>
      <w:r w:rsidR="00C975EC">
        <w:rPr>
          <w:rFonts w:ascii="Arial" w:hAnsi="Arial" w:cs="Arial"/>
          <w:sz w:val="16"/>
          <w:szCs w:val="16"/>
        </w:rPr>
        <w:t>eerste schooldag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 xml:space="preserve">: --------------------------- </w:t>
      </w:r>
      <w:r w:rsidRPr="0059742C">
        <w:rPr>
          <w:rFonts w:ascii="Arial" w:hAnsi="Arial" w:cs="Arial"/>
          <w:sz w:val="16"/>
          <w:szCs w:val="16"/>
        </w:rPr>
        <w:tab/>
      </w:r>
      <w:r w:rsidR="00C975EC">
        <w:rPr>
          <w:rFonts w:ascii="Arial" w:hAnsi="Arial" w:cs="Arial"/>
          <w:sz w:val="16"/>
          <w:szCs w:val="16"/>
        </w:rPr>
        <w:tab/>
      </w:r>
      <w:r w:rsidR="00C975E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----------------</w:t>
      </w:r>
      <w:r>
        <w:rPr>
          <w:rFonts w:ascii="Arial" w:hAnsi="Arial" w:cs="Arial"/>
          <w:sz w:val="16"/>
          <w:szCs w:val="16"/>
        </w:rPr>
        <w:t>-----</w:t>
      </w:r>
      <w:r w:rsidRPr="0059742C">
        <w:rPr>
          <w:rFonts w:ascii="Arial" w:hAnsi="Arial" w:cs="Arial"/>
          <w:sz w:val="16"/>
          <w:szCs w:val="16"/>
        </w:rPr>
        <w:t>--</w:t>
      </w:r>
      <w:r w:rsidRPr="0059742C">
        <w:rPr>
          <w:rFonts w:ascii="Arial" w:hAnsi="Arial" w:cs="Arial"/>
          <w:sz w:val="16"/>
          <w:szCs w:val="16"/>
        </w:rPr>
        <w:tab/>
        <w:t>-------------------</w:t>
      </w:r>
    </w:p>
    <w:p w14:paraId="372B2D6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E79A34F" w14:textId="77777777" w:rsidR="00D2183F" w:rsidRPr="0059742C" w:rsidRDefault="00C975EC" w:rsidP="00D2183F">
      <w:pPr>
        <w:rPr>
          <w:rFonts w:ascii="Arial" w:hAnsi="Arial" w:cs="Arial"/>
          <w:sz w:val="16"/>
          <w:szCs w:val="16"/>
        </w:rPr>
      </w:pPr>
      <w:r w:rsidRPr="00C975EC">
        <w:rPr>
          <w:rFonts w:ascii="Arial" w:hAnsi="Arial" w:cs="Arial"/>
          <w:i/>
          <w:sz w:val="16"/>
          <w:szCs w:val="16"/>
        </w:rPr>
        <w:t>(indien nodig</w:t>
      </w:r>
      <w:r>
        <w:rPr>
          <w:rFonts w:ascii="Arial" w:hAnsi="Arial" w:cs="Arial"/>
          <w:sz w:val="16"/>
          <w:szCs w:val="16"/>
        </w:rPr>
        <w:t xml:space="preserve">) </w:t>
      </w:r>
      <w:r w:rsidR="00D2183F" w:rsidRPr="0059742C">
        <w:rPr>
          <w:rFonts w:ascii="Arial" w:hAnsi="Arial" w:cs="Arial"/>
          <w:sz w:val="16"/>
          <w:szCs w:val="16"/>
        </w:rPr>
        <w:t>Datum in Ned.</w:t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>: ------------------------------------------</w:t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  <w:t>-----------------</w:t>
      </w:r>
      <w:r w:rsidR="00D2183F">
        <w:rPr>
          <w:rFonts w:ascii="Arial" w:hAnsi="Arial" w:cs="Arial"/>
          <w:sz w:val="16"/>
          <w:szCs w:val="16"/>
        </w:rPr>
        <w:t>----</w:t>
      </w:r>
      <w:r w:rsidR="00D2183F" w:rsidRPr="0059742C">
        <w:rPr>
          <w:rFonts w:ascii="Arial" w:hAnsi="Arial" w:cs="Arial"/>
          <w:sz w:val="16"/>
          <w:szCs w:val="16"/>
        </w:rPr>
        <w:t>--</w:t>
      </w:r>
      <w:r w:rsidR="00D2183F" w:rsidRPr="0059742C">
        <w:rPr>
          <w:rFonts w:ascii="Arial" w:hAnsi="Arial" w:cs="Arial"/>
          <w:sz w:val="16"/>
          <w:szCs w:val="16"/>
        </w:rPr>
        <w:tab/>
        <w:t>-------------------</w:t>
      </w:r>
    </w:p>
    <w:p w14:paraId="6B7ACDD6" w14:textId="77777777" w:rsidR="00E404EA" w:rsidRDefault="00E404EA" w:rsidP="00D2183F">
      <w:pPr>
        <w:rPr>
          <w:rFonts w:ascii="Arial" w:hAnsi="Arial" w:cs="Arial"/>
          <w:sz w:val="16"/>
          <w:szCs w:val="16"/>
        </w:rPr>
      </w:pPr>
    </w:p>
    <w:p w14:paraId="61377729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Peuterspeelzaal/Kinderopvang</w:t>
      </w:r>
      <w:r w:rsidRPr="0059742C">
        <w:rPr>
          <w:rFonts w:ascii="Arial" w:hAnsi="Arial" w:cs="Arial"/>
          <w:sz w:val="16"/>
          <w:szCs w:val="16"/>
        </w:rPr>
        <w:tab/>
        <w:t xml:space="preserve">: -------------------------------------------------   </w:t>
      </w:r>
      <w:r w:rsidR="008C04E0">
        <w:rPr>
          <w:rFonts w:ascii="Arial" w:hAnsi="Arial" w:cs="Arial"/>
          <w:sz w:val="16"/>
          <w:szCs w:val="16"/>
        </w:rPr>
        <w:t xml:space="preserve">    </w:t>
      </w:r>
      <w:r w:rsidRPr="0059742C">
        <w:rPr>
          <w:rFonts w:ascii="Arial" w:hAnsi="Arial" w:cs="Arial"/>
          <w:sz w:val="16"/>
          <w:szCs w:val="16"/>
        </w:rPr>
        <w:t>VVE programma -------------------------</w:t>
      </w:r>
    </w:p>
    <w:p w14:paraId="27E359CE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ab/>
      </w:r>
    </w:p>
    <w:p w14:paraId="57F8FB9E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Afkomstig van</w:t>
      </w:r>
      <w:r w:rsidR="00A74C19">
        <w:rPr>
          <w:rFonts w:ascii="Arial" w:hAnsi="Arial" w:cs="Arial"/>
          <w:sz w:val="16"/>
          <w:szCs w:val="16"/>
        </w:rPr>
        <w:t xml:space="preserve"> (basisschool)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-----------------------------------------------------------------</w:t>
      </w:r>
    </w:p>
    <w:p w14:paraId="05D9B6B1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C42530F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Adres vorige school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: -----------------------------------------------------------------</w:t>
      </w:r>
    </w:p>
    <w:p w14:paraId="6779271C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2DDE5402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Uit groep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: ---------------------------</w:t>
      </w:r>
    </w:p>
    <w:p w14:paraId="4549ADB6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</w:p>
    <w:p w14:paraId="369A08EB" w14:textId="77777777" w:rsidR="00C975EC" w:rsidRPr="0059742C" w:rsidRDefault="00C975EC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Huisarts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: 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 (naam, plaats, telefoonnummer)) </w:t>
      </w:r>
    </w:p>
    <w:p w14:paraId="4E54E521" w14:textId="77777777" w:rsidR="003A1072" w:rsidRDefault="003A1072" w:rsidP="00D2183F">
      <w:pPr>
        <w:rPr>
          <w:rFonts w:ascii="Arial" w:hAnsi="Arial" w:cs="Arial"/>
          <w:b/>
          <w:sz w:val="16"/>
          <w:szCs w:val="16"/>
        </w:rPr>
      </w:pPr>
    </w:p>
    <w:p w14:paraId="29E700F3" w14:textId="77777777" w:rsidR="00C975EC" w:rsidRDefault="00C975EC" w:rsidP="00C975EC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 xml:space="preserve">Medicijnen op </w:t>
      </w:r>
      <w:r>
        <w:rPr>
          <w:rFonts w:ascii="Arial" w:hAnsi="Arial" w:cs="Arial"/>
          <w:sz w:val="16"/>
          <w:szCs w:val="16"/>
        </w:rPr>
        <w:t>school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 xml:space="preserve"> -------------------------------------------------------------------------------</w:t>
      </w:r>
    </w:p>
    <w:p w14:paraId="1E1C3B94" w14:textId="77777777" w:rsidR="00C975EC" w:rsidRDefault="00C975EC" w:rsidP="00D2183F">
      <w:pPr>
        <w:rPr>
          <w:rFonts w:ascii="Arial" w:hAnsi="Arial" w:cs="Arial"/>
          <w:b/>
          <w:sz w:val="16"/>
          <w:szCs w:val="16"/>
        </w:rPr>
      </w:pPr>
    </w:p>
    <w:p w14:paraId="3C265350" w14:textId="77777777" w:rsidR="00C975EC" w:rsidRDefault="00C975EC" w:rsidP="00D2183F">
      <w:pPr>
        <w:rPr>
          <w:rFonts w:ascii="Arial" w:hAnsi="Arial" w:cs="Arial"/>
          <w:b/>
          <w:sz w:val="16"/>
          <w:szCs w:val="16"/>
        </w:rPr>
      </w:pPr>
    </w:p>
    <w:p w14:paraId="255706E5" w14:textId="77777777" w:rsidR="00D2183F" w:rsidRDefault="00D2183F" w:rsidP="00D2183F">
      <w:pPr>
        <w:rPr>
          <w:rFonts w:ascii="Arial" w:hAnsi="Arial" w:cs="Arial"/>
          <w:b/>
          <w:sz w:val="16"/>
          <w:szCs w:val="16"/>
        </w:rPr>
      </w:pPr>
      <w:r w:rsidRPr="00C74259">
        <w:rPr>
          <w:rFonts w:ascii="Arial" w:hAnsi="Arial" w:cs="Arial"/>
          <w:b/>
          <w:sz w:val="16"/>
          <w:szCs w:val="16"/>
        </w:rPr>
        <w:t>Opmerkingen over het kind die van belang zijn voor school</w:t>
      </w:r>
      <w:r w:rsidR="00BB1311">
        <w:rPr>
          <w:rFonts w:ascii="Arial" w:hAnsi="Arial" w:cs="Arial"/>
          <w:b/>
          <w:sz w:val="16"/>
          <w:szCs w:val="16"/>
        </w:rPr>
        <w:t xml:space="preserve"> </w:t>
      </w:r>
      <w:r w:rsidR="00BB1311" w:rsidRPr="00955AC6">
        <w:rPr>
          <w:rFonts w:ascii="Arial" w:hAnsi="Arial" w:cs="Arial"/>
          <w:b/>
          <w:sz w:val="16"/>
          <w:szCs w:val="16"/>
        </w:rPr>
        <w:t>(u bent niet verplicht deze gegevens te verstrekken)</w:t>
      </w:r>
      <w:r w:rsidRPr="00955AC6">
        <w:rPr>
          <w:rFonts w:ascii="Arial" w:hAnsi="Arial" w:cs="Arial"/>
          <w:b/>
          <w:sz w:val="16"/>
          <w:szCs w:val="16"/>
        </w:rPr>
        <w:t>:</w:t>
      </w:r>
    </w:p>
    <w:p w14:paraId="16B04913" w14:textId="77777777" w:rsidR="00C74259" w:rsidRPr="00C74259" w:rsidRDefault="00C74259" w:rsidP="00D2183F">
      <w:pPr>
        <w:rPr>
          <w:rFonts w:ascii="Arial" w:hAnsi="Arial" w:cs="Arial"/>
          <w:b/>
          <w:sz w:val="16"/>
          <w:szCs w:val="16"/>
        </w:rPr>
      </w:pPr>
    </w:p>
    <w:p w14:paraId="03F01521" w14:textId="77777777" w:rsidR="00E404EA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Vermoeden van dyslexie</w:t>
      </w:r>
      <w:r w:rsidRPr="0059742C">
        <w:rPr>
          <w:rFonts w:ascii="Arial" w:hAnsi="Arial" w:cs="Arial"/>
          <w:sz w:val="16"/>
          <w:szCs w:val="16"/>
        </w:rPr>
        <w:tab/>
      </w:r>
      <w:r w:rsidR="00E404EA">
        <w:rPr>
          <w:rFonts w:ascii="Arial" w:hAnsi="Arial" w:cs="Arial"/>
          <w:sz w:val="16"/>
          <w:szCs w:val="16"/>
        </w:rPr>
        <w:t xml:space="preserve">                </w:t>
      </w:r>
      <w:r w:rsidR="00B40B70">
        <w:rPr>
          <w:rFonts w:ascii="Arial" w:hAnsi="Arial" w:cs="Arial"/>
          <w:sz w:val="16"/>
          <w:szCs w:val="16"/>
        </w:rPr>
        <w:tab/>
      </w:r>
      <w:r w:rsidR="00B40B70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ja/nee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</w:p>
    <w:p w14:paraId="2C674172" w14:textId="77777777" w:rsidR="00E404EA" w:rsidRDefault="00E404EA" w:rsidP="00D2183F">
      <w:pPr>
        <w:rPr>
          <w:rFonts w:ascii="Arial" w:hAnsi="Arial" w:cs="Arial"/>
          <w:sz w:val="16"/>
          <w:szCs w:val="16"/>
        </w:rPr>
      </w:pPr>
    </w:p>
    <w:p w14:paraId="10467D92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Vermoeden van hoogbegaafdheid</w:t>
      </w:r>
      <w:r w:rsidRPr="0059742C">
        <w:rPr>
          <w:rFonts w:ascii="Arial" w:hAnsi="Arial" w:cs="Arial"/>
          <w:sz w:val="16"/>
          <w:szCs w:val="16"/>
        </w:rPr>
        <w:tab/>
      </w:r>
      <w:r w:rsidR="00B40B70">
        <w:rPr>
          <w:rFonts w:ascii="Arial" w:hAnsi="Arial" w:cs="Arial"/>
          <w:sz w:val="16"/>
          <w:szCs w:val="16"/>
        </w:rPr>
        <w:tab/>
      </w:r>
      <w:r w:rsidR="00B40B70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ja/nee</w:t>
      </w:r>
    </w:p>
    <w:p w14:paraId="7B4C04A1" w14:textId="77777777" w:rsidR="00C341D2" w:rsidRDefault="00C341D2" w:rsidP="00D2183F">
      <w:pPr>
        <w:rPr>
          <w:rFonts w:ascii="Arial" w:hAnsi="Arial" w:cs="Arial"/>
          <w:sz w:val="16"/>
          <w:szCs w:val="16"/>
        </w:rPr>
      </w:pPr>
    </w:p>
    <w:p w14:paraId="2E5A9657" w14:textId="77777777" w:rsidR="00C341D2" w:rsidRDefault="00C341D2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Producten die het kind niet mag</w:t>
      </w:r>
      <w:r w:rsidR="00B40B70">
        <w:rPr>
          <w:rFonts w:ascii="Arial" w:hAnsi="Arial" w:cs="Arial"/>
          <w:sz w:val="16"/>
          <w:szCs w:val="16"/>
        </w:rPr>
        <w:t xml:space="preserve"> eten/drinken</w:t>
      </w:r>
      <w:r>
        <w:rPr>
          <w:rFonts w:ascii="Arial" w:hAnsi="Arial" w:cs="Arial"/>
          <w:sz w:val="16"/>
          <w:szCs w:val="16"/>
        </w:rPr>
        <w:t xml:space="preserve">:           </w:t>
      </w:r>
      <w:r w:rsidR="00B40B7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59742C">
        <w:rPr>
          <w:rFonts w:ascii="Arial" w:hAnsi="Arial" w:cs="Arial"/>
          <w:sz w:val="16"/>
          <w:szCs w:val="16"/>
        </w:rPr>
        <w:t>-----------------------------------------------------------------</w:t>
      </w:r>
    </w:p>
    <w:p w14:paraId="64465933" w14:textId="77777777" w:rsidR="00C341D2" w:rsidRDefault="00C341D2" w:rsidP="00D2183F">
      <w:pPr>
        <w:rPr>
          <w:rFonts w:ascii="Arial" w:hAnsi="Arial" w:cs="Arial"/>
          <w:sz w:val="16"/>
          <w:szCs w:val="16"/>
        </w:rPr>
      </w:pPr>
    </w:p>
    <w:p w14:paraId="79D8F24F" w14:textId="77777777" w:rsidR="00C341D2" w:rsidRDefault="00C341D2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Allergieën:                                             </w:t>
      </w:r>
      <w:r w:rsidR="00B40B70">
        <w:rPr>
          <w:rFonts w:ascii="Arial" w:hAnsi="Arial" w:cs="Arial"/>
          <w:sz w:val="16"/>
          <w:szCs w:val="16"/>
        </w:rPr>
        <w:tab/>
      </w:r>
      <w:r w:rsidR="00B40B70">
        <w:rPr>
          <w:rFonts w:ascii="Arial" w:hAnsi="Arial" w:cs="Arial"/>
          <w:sz w:val="16"/>
          <w:szCs w:val="16"/>
        </w:rPr>
        <w:tab/>
      </w:r>
      <w:r w:rsidR="00B40B7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59742C">
        <w:rPr>
          <w:rFonts w:ascii="Arial" w:hAnsi="Arial" w:cs="Arial"/>
          <w:sz w:val="16"/>
          <w:szCs w:val="16"/>
        </w:rPr>
        <w:t>-----------------------------------------------------------------</w:t>
      </w:r>
    </w:p>
    <w:p w14:paraId="12D4B969" w14:textId="77777777" w:rsidR="00C341D2" w:rsidRDefault="00C341D2" w:rsidP="00D2183F">
      <w:pPr>
        <w:rPr>
          <w:rFonts w:ascii="Arial" w:hAnsi="Arial" w:cs="Arial"/>
          <w:sz w:val="16"/>
          <w:szCs w:val="16"/>
        </w:rPr>
      </w:pPr>
    </w:p>
    <w:p w14:paraId="05D9BC9A" w14:textId="77777777" w:rsidR="00E5365C" w:rsidRPr="0059742C" w:rsidRDefault="00E5365C" w:rsidP="00E5365C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Akkoord vervoer door ouders met inzittendenverzekering</w:t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 xml:space="preserve"> ja/nee</w:t>
      </w:r>
    </w:p>
    <w:p w14:paraId="0D25100D" w14:textId="77777777" w:rsidR="00B40B70" w:rsidRDefault="00B40B70" w:rsidP="00D2183F">
      <w:pPr>
        <w:rPr>
          <w:rFonts w:ascii="Arial" w:hAnsi="Arial" w:cs="Arial"/>
          <w:sz w:val="16"/>
          <w:szCs w:val="16"/>
        </w:rPr>
      </w:pPr>
    </w:p>
    <w:p w14:paraId="61E58DB9" w14:textId="77777777" w:rsidR="00C74259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Overige opmerkingen: ……………………………………………………………………………………</w:t>
      </w:r>
      <w:r w:rsidR="00C74259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14:paraId="3E7AEB97" w14:textId="77777777" w:rsidR="00C74259" w:rsidRDefault="00C74259" w:rsidP="00D2183F">
      <w:pPr>
        <w:rPr>
          <w:rFonts w:ascii="Arial" w:hAnsi="Arial" w:cs="Arial"/>
          <w:sz w:val="16"/>
          <w:szCs w:val="16"/>
        </w:rPr>
      </w:pPr>
    </w:p>
    <w:p w14:paraId="0CACE397" w14:textId="77777777" w:rsidR="00D2183F" w:rsidRDefault="00C74259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5FA3C243" w14:textId="77777777" w:rsidR="00C74259" w:rsidRDefault="00C74259" w:rsidP="00D2183F">
      <w:pPr>
        <w:rPr>
          <w:rFonts w:ascii="Arial" w:hAnsi="Arial" w:cs="Arial"/>
          <w:sz w:val="16"/>
          <w:szCs w:val="16"/>
        </w:rPr>
      </w:pPr>
    </w:p>
    <w:p w14:paraId="28607D33" w14:textId="77777777" w:rsidR="00B40B70" w:rsidRDefault="00C74259" w:rsidP="00C742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18AFE6D8" w14:textId="77777777" w:rsidR="00E5365C" w:rsidRDefault="00E5365C" w:rsidP="00C74259">
      <w:pPr>
        <w:rPr>
          <w:rFonts w:ascii="Arial" w:hAnsi="Arial" w:cs="Arial"/>
          <w:sz w:val="16"/>
          <w:szCs w:val="16"/>
        </w:rPr>
      </w:pPr>
    </w:p>
    <w:p w14:paraId="2F37B3BA" w14:textId="77777777" w:rsidR="00C74259" w:rsidRPr="0059742C" w:rsidRDefault="00C74259" w:rsidP="00D2183F">
      <w:pPr>
        <w:rPr>
          <w:rFonts w:ascii="Arial" w:hAnsi="Arial" w:cs="Arial"/>
          <w:sz w:val="16"/>
          <w:szCs w:val="16"/>
        </w:rPr>
      </w:pPr>
    </w:p>
    <w:p w14:paraId="06F6B673" w14:textId="77777777" w:rsidR="00E77C8E" w:rsidRDefault="00E77C8E" w:rsidP="00A4582B">
      <w:pPr>
        <w:rPr>
          <w:rFonts w:ascii="Arial" w:hAnsi="Arial" w:cs="Arial"/>
          <w:sz w:val="16"/>
          <w:szCs w:val="16"/>
        </w:rPr>
      </w:pPr>
    </w:p>
    <w:p w14:paraId="41C1FF04" w14:textId="77777777" w:rsidR="00A4582B" w:rsidRDefault="00A4582B" w:rsidP="00A458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Mijn kind is *wel /niet aangemeld o</w:t>
      </w:r>
      <w:r w:rsidRPr="0059742C">
        <w:rPr>
          <w:rFonts w:ascii="Arial" w:hAnsi="Arial" w:cs="Arial"/>
          <w:sz w:val="16"/>
          <w:szCs w:val="16"/>
        </w:rPr>
        <w:t>p een andere basisschool.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A6120DB" w14:textId="77777777" w:rsidR="00E5365C" w:rsidRDefault="00E5365C" w:rsidP="00A4582B">
      <w:pPr>
        <w:rPr>
          <w:rFonts w:ascii="Arial" w:hAnsi="Arial" w:cs="Arial"/>
          <w:sz w:val="16"/>
          <w:szCs w:val="16"/>
        </w:rPr>
      </w:pPr>
    </w:p>
    <w:p w14:paraId="0B365AB0" w14:textId="77777777" w:rsidR="00A4582B" w:rsidRDefault="00A4582B" w:rsidP="00E5365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*Indien van toepassing naam andere basisschool: …………………………………………………………………………………</w:t>
      </w:r>
    </w:p>
    <w:p w14:paraId="3F41BF58" w14:textId="77777777" w:rsidR="00B40B70" w:rsidRDefault="00B40B70" w:rsidP="00D2183F">
      <w:pPr>
        <w:rPr>
          <w:rFonts w:ascii="Arial" w:hAnsi="Arial" w:cs="Arial"/>
          <w:b/>
          <w:sz w:val="16"/>
          <w:szCs w:val="16"/>
        </w:rPr>
      </w:pPr>
    </w:p>
    <w:p w14:paraId="58566FA7" w14:textId="77777777" w:rsidR="00B40B70" w:rsidRDefault="00B40B70" w:rsidP="00D2183F">
      <w:pPr>
        <w:rPr>
          <w:rFonts w:ascii="Arial" w:hAnsi="Arial" w:cs="Arial"/>
          <w:b/>
          <w:sz w:val="16"/>
          <w:szCs w:val="16"/>
        </w:rPr>
      </w:pPr>
    </w:p>
    <w:p w14:paraId="07064DF6" w14:textId="77777777" w:rsidR="00E404EA" w:rsidRDefault="00C74259" w:rsidP="00D2183F">
      <w:pPr>
        <w:rPr>
          <w:rFonts w:ascii="Arial" w:hAnsi="Arial" w:cs="Arial"/>
          <w:sz w:val="16"/>
          <w:szCs w:val="16"/>
        </w:rPr>
      </w:pPr>
      <w:r w:rsidRPr="00C74259">
        <w:rPr>
          <w:rFonts w:ascii="Arial" w:hAnsi="Arial" w:cs="Arial"/>
          <w:b/>
          <w:sz w:val="16"/>
          <w:szCs w:val="16"/>
        </w:rPr>
        <w:t>Gegevens ouder(s) / verzorger(s)</w:t>
      </w:r>
    </w:p>
    <w:p w14:paraId="17E98640" w14:textId="77777777" w:rsidR="00E404EA" w:rsidRDefault="00E404EA" w:rsidP="00D2183F">
      <w:pPr>
        <w:rPr>
          <w:rFonts w:ascii="Arial" w:hAnsi="Arial" w:cs="Arial"/>
          <w:sz w:val="16"/>
          <w:szCs w:val="16"/>
        </w:rPr>
      </w:pPr>
    </w:p>
    <w:p w14:paraId="74CFFB58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  <w:u w:val="single"/>
        </w:rPr>
        <w:t>Ouder/verzorger 1  M/V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  <w:u w:val="single"/>
        </w:rPr>
        <w:t>Ouder/verzorger 2  M/V</w:t>
      </w:r>
      <w:r w:rsidRPr="0059742C">
        <w:rPr>
          <w:rFonts w:ascii="Arial" w:hAnsi="Arial" w:cs="Arial"/>
          <w:sz w:val="16"/>
          <w:szCs w:val="16"/>
        </w:rPr>
        <w:tab/>
      </w:r>
    </w:p>
    <w:p w14:paraId="69EA64B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6026A329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Eenoudergezin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Ja / Nee</w:t>
      </w:r>
      <w:r w:rsidR="008C04E0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8C04E0" w:rsidRPr="0059742C">
        <w:rPr>
          <w:rFonts w:ascii="Arial" w:hAnsi="Arial" w:cs="Arial"/>
          <w:sz w:val="16"/>
          <w:szCs w:val="16"/>
        </w:rPr>
        <w:t>Ja / Nee</w:t>
      </w:r>
    </w:p>
    <w:p w14:paraId="454E3E33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</w:p>
    <w:p w14:paraId="65B5105A" w14:textId="77777777" w:rsidR="0071011C" w:rsidRDefault="0071011C" w:rsidP="00710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Ouderlijk gezag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: </w:t>
      </w:r>
      <w:r w:rsidRPr="0059742C">
        <w:rPr>
          <w:rFonts w:ascii="Arial" w:hAnsi="Arial" w:cs="Arial"/>
          <w:sz w:val="16"/>
          <w:szCs w:val="16"/>
        </w:rPr>
        <w:t>ja / nee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ja / nee</w:t>
      </w:r>
    </w:p>
    <w:p w14:paraId="6E414720" w14:textId="77777777" w:rsidR="0071011C" w:rsidRPr="0059742C" w:rsidRDefault="0071011C" w:rsidP="00D2183F">
      <w:pPr>
        <w:rPr>
          <w:rFonts w:ascii="Arial" w:hAnsi="Arial" w:cs="Arial"/>
          <w:sz w:val="16"/>
          <w:szCs w:val="16"/>
        </w:rPr>
      </w:pPr>
    </w:p>
    <w:p w14:paraId="59528F2F" w14:textId="77777777" w:rsidR="008C04E0" w:rsidRDefault="00D2183F" w:rsidP="008C04E0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Burgerlijke staat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 xml:space="preserve">: </w:t>
      </w:r>
      <w:r w:rsidR="008C04E0" w:rsidRPr="0059742C">
        <w:rPr>
          <w:rFonts w:ascii="Arial" w:hAnsi="Arial" w:cs="Arial"/>
          <w:sz w:val="16"/>
          <w:szCs w:val="16"/>
        </w:rPr>
        <w:t>--------------------------------------</w:t>
      </w:r>
      <w:r w:rsidR="008C04E0" w:rsidRPr="0059742C">
        <w:rPr>
          <w:rFonts w:ascii="Arial" w:hAnsi="Arial" w:cs="Arial"/>
          <w:sz w:val="16"/>
          <w:szCs w:val="16"/>
        </w:rPr>
        <w:tab/>
      </w:r>
      <w:r w:rsidR="008C04E0"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4F4BE1F4" w14:textId="77777777" w:rsidR="0071011C" w:rsidRPr="0059742C" w:rsidRDefault="0071011C" w:rsidP="008C04E0">
      <w:pPr>
        <w:rPr>
          <w:rFonts w:ascii="Arial" w:hAnsi="Arial" w:cs="Arial"/>
          <w:sz w:val="16"/>
          <w:szCs w:val="16"/>
        </w:rPr>
      </w:pPr>
    </w:p>
    <w:p w14:paraId="2D282C5A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Achternaam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793A42F2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4B273E57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Roepnaam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3B8F7655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9BB75D8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Geboortenamen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77A4A693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02973DB5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Geboortedatum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7F26F63B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14C13F75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Geboorteland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54AC2606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6B3B88B2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Nationaliteit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 xml:space="preserve">: --------------------------------------   </w:t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65F810AB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78A461A2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Adres (indien afwijkend)</w:t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55428B2C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</w:p>
    <w:p w14:paraId="74E1F29E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Telefoon</w:t>
      </w:r>
      <w:r w:rsidR="00A4582B">
        <w:rPr>
          <w:rFonts w:ascii="Arial" w:hAnsi="Arial" w:cs="Arial"/>
          <w:sz w:val="16"/>
          <w:szCs w:val="16"/>
        </w:rPr>
        <w:t xml:space="preserve"> privé</w:t>
      </w:r>
      <w:r w:rsidR="00845FCE">
        <w:rPr>
          <w:rFonts w:ascii="Arial" w:hAnsi="Arial" w:cs="Arial"/>
          <w:sz w:val="16"/>
          <w:szCs w:val="16"/>
        </w:rPr>
        <w:t>- huisadres</w:t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  <w:r w:rsidR="00845FCE">
        <w:rPr>
          <w:rFonts w:ascii="Arial" w:hAnsi="Arial" w:cs="Arial"/>
          <w:sz w:val="16"/>
          <w:szCs w:val="16"/>
        </w:rPr>
        <w:t xml:space="preserve"> </w:t>
      </w:r>
      <w:r w:rsidR="00845FCE">
        <w:rPr>
          <w:rFonts w:ascii="Arial" w:hAnsi="Arial" w:cs="Arial"/>
          <w:sz w:val="16"/>
          <w:szCs w:val="16"/>
        </w:rPr>
        <w:tab/>
      </w:r>
      <w:r w:rsidR="00845FCE" w:rsidRPr="0059742C">
        <w:rPr>
          <w:rFonts w:ascii="Arial" w:hAnsi="Arial" w:cs="Arial"/>
          <w:sz w:val="16"/>
          <w:szCs w:val="16"/>
        </w:rPr>
        <w:t>Geheim : ja / nee</w:t>
      </w:r>
    </w:p>
    <w:p w14:paraId="1B259D39" w14:textId="77777777" w:rsidR="00845FCE" w:rsidRDefault="00845FCE" w:rsidP="00D2183F">
      <w:pPr>
        <w:rPr>
          <w:rFonts w:ascii="Arial" w:hAnsi="Arial" w:cs="Arial"/>
          <w:sz w:val="16"/>
          <w:szCs w:val="16"/>
        </w:rPr>
      </w:pPr>
    </w:p>
    <w:p w14:paraId="0D0D5712" w14:textId="77777777" w:rsidR="00845FCE" w:rsidRDefault="00845FCE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Telefoon</w:t>
      </w:r>
      <w:r>
        <w:rPr>
          <w:rFonts w:ascii="Arial" w:hAnsi="Arial" w:cs="Arial"/>
          <w:sz w:val="16"/>
          <w:szCs w:val="16"/>
        </w:rPr>
        <w:t xml:space="preserve"> privé- mobiel</w:t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>Geheim : ja / nee</w:t>
      </w:r>
    </w:p>
    <w:p w14:paraId="53D20C54" w14:textId="77777777" w:rsidR="00A4582B" w:rsidRDefault="00A4582B" w:rsidP="00D2183F">
      <w:pPr>
        <w:rPr>
          <w:rFonts w:ascii="Arial" w:hAnsi="Arial" w:cs="Arial"/>
          <w:sz w:val="16"/>
          <w:szCs w:val="16"/>
        </w:rPr>
      </w:pPr>
    </w:p>
    <w:p w14:paraId="3C2FD499" w14:textId="77777777" w:rsidR="00A4582B" w:rsidRDefault="00A4582B" w:rsidP="00A4582B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Telefoon werk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11FBC282" w14:textId="77777777" w:rsidR="008C04E0" w:rsidRDefault="008C04E0" w:rsidP="00A4582B">
      <w:pPr>
        <w:rPr>
          <w:rFonts w:ascii="Arial" w:hAnsi="Arial" w:cs="Arial"/>
          <w:sz w:val="16"/>
          <w:szCs w:val="16"/>
        </w:rPr>
      </w:pPr>
    </w:p>
    <w:p w14:paraId="0261AF4D" w14:textId="77777777" w:rsidR="0071011C" w:rsidRDefault="0071011C" w:rsidP="00710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 </w:t>
      </w:r>
      <w:r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788EC7AE" w14:textId="77777777" w:rsidR="0071011C" w:rsidRDefault="0071011C" w:rsidP="0071011C">
      <w:pPr>
        <w:rPr>
          <w:rFonts w:ascii="Arial" w:hAnsi="Arial" w:cs="Arial"/>
          <w:sz w:val="16"/>
          <w:szCs w:val="16"/>
        </w:rPr>
      </w:pPr>
    </w:p>
    <w:p w14:paraId="188F4C96" w14:textId="77777777" w:rsidR="005030A8" w:rsidRDefault="008C04E0" w:rsidP="008C04E0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 xml:space="preserve">Telefoon </w:t>
      </w:r>
      <w:r>
        <w:rPr>
          <w:rFonts w:ascii="Arial" w:hAnsi="Arial" w:cs="Arial"/>
          <w:sz w:val="16"/>
          <w:szCs w:val="16"/>
        </w:rPr>
        <w:t>noodnummer</w:t>
      </w:r>
      <w:r w:rsidR="005030A8">
        <w:rPr>
          <w:rFonts w:ascii="Arial" w:hAnsi="Arial" w:cs="Arial"/>
          <w:sz w:val="16"/>
          <w:szCs w:val="16"/>
        </w:rPr>
        <w:t xml:space="preserve"> en</w:t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4C79CFF6" w14:textId="77777777" w:rsidR="008C04E0" w:rsidRDefault="005030A8" w:rsidP="008C0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relatie tot ouder/verzorger</w:t>
      </w:r>
      <w:r>
        <w:rPr>
          <w:rFonts w:ascii="Arial" w:hAnsi="Arial" w:cs="Arial"/>
          <w:sz w:val="16"/>
          <w:szCs w:val="16"/>
        </w:rPr>
        <w:tab/>
      </w:r>
    </w:p>
    <w:p w14:paraId="782BF66B" w14:textId="77777777" w:rsidR="008C04E0" w:rsidRDefault="008C04E0" w:rsidP="008C04E0">
      <w:pPr>
        <w:rPr>
          <w:rFonts w:ascii="Arial" w:hAnsi="Arial" w:cs="Arial"/>
          <w:sz w:val="16"/>
          <w:szCs w:val="16"/>
        </w:rPr>
      </w:pPr>
    </w:p>
    <w:p w14:paraId="49994FD8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Relatie tot kind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: --------------------------------------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  <w:t>------------------------------------------</w:t>
      </w:r>
    </w:p>
    <w:p w14:paraId="1998FDBE" w14:textId="77777777" w:rsidR="005B24CB" w:rsidRDefault="005B24CB" w:rsidP="00D2183F">
      <w:pPr>
        <w:rPr>
          <w:rFonts w:ascii="Arial" w:hAnsi="Arial" w:cs="Arial"/>
          <w:sz w:val="16"/>
          <w:szCs w:val="16"/>
        </w:rPr>
      </w:pPr>
    </w:p>
    <w:p w14:paraId="1D4B278F" w14:textId="77777777" w:rsidR="00D2183F" w:rsidRDefault="00D2183F" w:rsidP="00D2183F">
      <w:pPr>
        <w:rPr>
          <w:rFonts w:ascii="Arial" w:hAnsi="Arial" w:cs="Arial"/>
          <w:sz w:val="16"/>
          <w:szCs w:val="16"/>
        </w:rPr>
      </w:pPr>
    </w:p>
    <w:p w14:paraId="67396201" w14:textId="77777777" w:rsidR="00C341D2" w:rsidRDefault="00C341D2" w:rsidP="00D2183F">
      <w:pPr>
        <w:rPr>
          <w:rFonts w:ascii="Arial" w:hAnsi="Arial" w:cs="Arial"/>
          <w:b/>
          <w:sz w:val="16"/>
          <w:szCs w:val="16"/>
          <w:u w:val="single"/>
        </w:rPr>
      </w:pPr>
    </w:p>
    <w:p w14:paraId="64C827F7" w14:textId="77777777" w:rsidR="0058435C" w:rsidRDefault="0058435C" w:rsidP="00D2183F">
      <w:pPr>
        <w:rPr>
          <w:rFonts w:ascii="Arial" w:hAnsi="Arial" w:cs="Arial"/>
          <w:b/>
          <w:sz w:val="16"/>
          <w:szCs w:val="16"/>
          <w:u w:val="single"/>
        </w:rPr>
      </w:pPr>
    </w:p>
    <w:p w14:paraId="6DB21C20" w14:textId="77777777" w:rsidR="00C74259" w:rsidRPr="000A78C0" w:rsidRDefault="00D2183F" w:rsidP="00D2183F">
      <w:pPr>
        <w:rPr>
          <w:rFonts w:ascii="Arial" w:hAnsi="Arial" w:cs="Arial"/>
          <w:b/>
          <w:sz w:val="16"/>
          <w:szCs w:val="16"/>
          <w:u w:val="single"/>
        </w:rPr>
      </w:pPr>
      <w:r w:rsidRPr="000A78C0">
        <w:rPr>
          <w:rFonts w:ascii="Arial" w:hAnsi="Arial" w:cs="Arial"/>
          <w:b/>
          <w:sz w:val="16"/>
          <w:szCs w:val="16"/>
          <w:u w:val="single"/>
        </w:rPr>
        <w:t xml:space="preserve">Verklaring: </w:t>
      </w:r>
    </w:p>
    <w:p w14:paraId="64EDD8F4" w14:textId="77777777" w:rsidR="00C74259" w:rsidRPr="000A78C0" w:rsidRDefault="00A74C19" w:rsidP="001C42A4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A78C0">
        <w:rPr>
          <w:rFonts w:ascii="Arial" w:hAnsi="Arial" w:cs="Arial"/>
          <w:sz w:val="16"/>
          <w:szCs w:val="16"/>
        </w:rPr>
        <w:t>Ik ben op</w:t>
      </w:r>
      <w:r w:rsidR="00D2183F" w:rsidRPr="000A78C0">
        <w:rPr>
          <w:rFonts w:ascii="Arial" w:hAnsi="Arial" w:cs="Arial"/>
          <w:sz w:val="16"/>
          <w:szCs w:val="16"/>
        </w:rPr>
        <w:t xml:space="preserve"> de </w:t>
      </w:r>
      <w:r w:rsidRPr="000A78C0">
        <w:rPr>
          <w:rFonts w:ascii="Arial" w:hAnsi="Arial" w:cs="Arial"/>
          <w:sz w:val="16"/>
          <w:szCs w:val="16"/>
        </w:rPr>
        <w:t xml:space="preserve">hoogte van de </w:t>
      </w:r>
      <w:r w:rsidR="00D2183F" w:rsidRPr="000A78C0">
        <w:rPr>
          <w:rFonts w:ascii="Arial" w:hAnsi="Arial" w:cs="Arial"/>
          <w:sz w:val="16"/>
          <w:szCs w:val="16"/>
        </w:rPr>
        <w:t xml:space="preserve">schoolgids </w:t>
      </w:r>
      <w:r w:rsidRPr="000A78C0">
        <w:rPr>
          <w:rFonts w:ascii="Arial" w:hAnsi="Arial" w:cs="Arial"/>
          <w:sz w:val="16"/>
          <w:szCs w:val="16"/>
        </w:rPr>
        <w:t>en ga</w:t>
      </w:r>
      <w:r w:rsidR="00D2183F" w:rsidRPr="000A78C0">
        <w:rPr>
          <w:rFonts w:ascii="Arial" w:hAnsi="Arial" w:cs="Arial"/>
          <w:sz w:val="16"/>
          <w:szCs w:val="16"/>
        </w:rPr>
        <w:t xml:space="preserve"> akkoord met de inhoud van de gids.</w:t>
      </w:r>
    </w:p>
    <w:p w14:paraId="13A9070C" w14:textId="77777777" w:rsidR="00687283" w:rsidRPr="000A78C0" w:rsidRDefault="00D2183F" w:rsidP="00D2183F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A78C0">
        <w:rPr>
          <w:rFonts w:ascii="Arial" w:hAnsi="Arial" w:cs="Arial"/>
          <w:sz w:val="16"/>
          <w:szCs w:val="16"/>
        </w:rPr>
        <w:t xml:space="preserve">Ik heb dit formulier naar waarheid ingevuld en ga ermee akkoord dat de </w:t>
      </w:r>
      <w:r w:rsidR="001C42A4" w:rsidRPr="000A78C0">
        <w:rPr>
          <w:rFonts w:ascii="Arial" w:hAnsi="Arial" w:cs="Arial"/>
          <w:sz w:val="16"/>
          <w:szCs w:val="16"/>
        </w:rPr>
        <w:t xml:space="preserve">informatie wordt opgenomen in de leerlingenadministratie en dat de </w:t>
      </w:r>
      <w:r w:rsidRPr="000A78C0">
        <w:rPr>
          <w:rFonts w:ascii="Arial" w:hAnsi="Arial" w:cs="Arial"/>
          <w:sz w:val="16"/>
          <w:szCs w:val="16"/>
        </w:rPr>
        <w:t xml:space="preserve">opleidingsgegevens </w:t>
      </w:r>
      <w:r w:rsidR="001C42A4" w:rsidRPr="000A78C0">
        <w:rPr>
          <w:rFonts w:ascii="Arial" w:hAnsi="Arial" w:cs="Arial"/>
          <w:sz w:val="16"/>
          <w:szCs w:val="16"/>
        </w:rPr>
        <w:t xml:space="preserve">kunnen </w:t>
      </w:r>
      <w:r w:rsidRPr="000A78C0">
        <w:rPr>
          <w:rFonts w:ascii="Arial" w:hAnsi="Arial" w:cs="Arial"/>
          <w:sz w:val="16"/>
          <w:szCs w:val="16"/>
        </w:rPr>
        <w:t>worden gecontroleerd</w:t>
      </w:r>
      <w:r w:rsidR="008F660D" w:rsidRPr="000A78C0">
        <w:rPr>
          <w:rFonts w:ascii="Arial" w:hAnsi="Arial" w:cs="Arial"/>
          <w:sz w:val="16"/>
          <w:szCs w:val="16"/>
        </w:rPr>
        <w:t>.</w:t>
      </w:r>
      <w:r w:rsidR="00AA26D7" w:rsidRPr="000A78C0">
        <w:rPr>
          <w:rFonts w:ascii="Arial" w:hAnsi="Arial" w:cs="Arial"/>
          <w:sz w:val="16"/>
          <w:szCs w:val="16"/>
        </w:rPr>
        <w:t xml:space="preserve"> </w:t>
      </w:r>
    </w:p>
    <w:p w14:paraId="56801B3E" w14:textId="77777777" w:rsidR="00D2183F" w:rsidRPr="000A78C0" w:rsidRDefault="008F660D" w:rsidP="00D2183F">
      <w:pPr>
        <w:pStyle w:val="Lijstaline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0A78C0">
        <w:rPr>
          <w:rFonts w:ascii="Arial" w:hAnsi="Arial" w:cs="Arial"/>
          <w:sz w:val="16"/>
          <w:szCs w:val="16"/>
        </w:rPr>
        <w:t>Ik geef de school toestemming 6 weken voor aanvang basisschool contact op te nemen met de peuterspeelgroep/</w:t>
      </w:r>
      <w:r w:rsidR="008C04E0" w:rsidRPr="000A78C0">
        <w:rPr>
          <w:rFonts w:ascii="Arial" w:hAnsi="Arial" w:cs="Arial"/>
          <w:sz w:val="16"/>
          <w:szCs w:val="16"/>
        </w:rPr>
        <w:t xml:space="preserve"> </w:t>
      </w:r>
      <w:r w:rsidRPr="000A78C0">
        <w:rPr>
          <w:rFonts w:ascii="Arial" w:hAnsi="Arial" w:cs="Arial"/>
          <w:sz w:val="16"/>
          <w:szCs w:val="16"/>
        </w:rPr>
        <w:t>het kinderdagverblijf</w:t>
      </w:r>
      <w:r w:rsidR="000A78C0" w:rsidRPr="000A78C0">
        <w:rPr>
          <w:rFonts w:ascii="Arial" w:hAnsi="Arial" w:cs="Arial"/>
          <w:sz w:val="16"/>
          <w:szCs w:val="16"/>
        </w:rPr>
        <w:t xml:space="preserve"> of de school van herkomst</w:t>
      </w:r>
      <w:r w:rsidRPr="000A78C0">
        <w:rPr>
          <w:rFonts w:ascii="Arial" w:hAnsi="Arial" w:cs="Arial"/>
          <w:sz w:val="16"/>
          <w:szCs w:val="16"/>
        </w:rPr>
        <w:t xml:space="preserve"> om informatie in te winnen t.a.v. de ontwikkeling van mijn kind (indien van toepassing). </w:t>
      </w:r>
    </w:p>
    <w:p w14:paraId="0BA20918" w14:textId="77777777" w:rsidR="0058435C" w:rsidRDefault="0058435C" w:rsidP="00AA26D7">
      <w:pPr>
        <w:rPr>
          <w:rFonts w:ascii="Arial" w:hAnsi="Arial" w:cs="Arial"/>
          <w:i/>
          <w:iCs/>
          <w:sz w:val="16"/>
          <w:szCs w:val="16"/>
        </w:rPr>
      </w:pPr>
    </w:p>
    <w:p w14:paraId="6243A2F3" w14:textId="77777777" w:rsidR="00AA26D7" w:rsidRPr="000A78C0" w:rsidRDefault="00AA26D7" w:rsidP="00AA26D7">
      <w:pPr>
        <w:rPr>
          <w:rFonts w:ascii="Arial" w:hAnsi="Arial" w:cs="Arial"/>
          <w:sz w:val="16"/>
          <w:szCs w:val="16"/>
        </w:rPr>
      </w:pPr>
      <w:r w:rsidRPr="000A78C0">
        <w:rPr>
          <w:rFonts w:ascii="Arial" w:hAnsi="Arial" w:cs="Arial"/>
          <w:i/>
          <w:iCs/>
          <w:sz w:val="16"/>
          <w:szCs w:val="16"/>
        </w:rPr>
        <w:t>Ik ben mij bewust van het feit dat het hier gaat om een aanmelding. Deze zal omgezet worden naar een formele inschrijving op de eerste schooldag van mijn kind. </w:t>
      </w:r>
    </w:p>
    <w:p w14:paraId="57CF3E2F" w14:textId="77777777" w:rsidR="00AA26D7" w:rsidRPr="0059742C" w:rsidRDefault="00AA26D7" w:rsidP="00D2183F">
      <w:pPr>
        <w:rPr>
          <w:rFonts w:ascii="Arial" w:hAnsi="Arial" w:cs="Arial"/>
          <w:sz w:val="16"/>
          <w:szCs w:val="16"/>
        </w:rPr>
      </w:pPr>
    </w:p>
    <w:p w14:paraId="44917F38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1CCA61A3" w14:textId="77777777" w:rsidR="00D2183F" w:rsidRPr="0059742C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Naam van ouder/ verzorger 1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="008C04E0">
        <w:rPr>
          <w:rFonts w:ascii="Arial" w:hAnsi="Arial" w:cs="Arial"/>
          <w:sz w:val="16"/>
          <w:szCs w:val="16"/>
        </w:rPr>
        <w:t xml:space="preserve">                                </w:t>
      </w:r>
      <w:r w:rsidRPr="0059742C">
        <w:rPr>
          <w:rFonts w:ascii="Arial" w:hAnsi="Arial" w:cs="Arial"/>
          <w:sz w:val="16"/>
          <w:szCs w:val="16"/>
        </w:rPr>
        <w:t>Naam van ouder/verzorger 2</w:t>
      </w:r>
    </w:p>
    <w:p w14:paraId="6394BABC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BCC9B48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536E02F4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                                              _______________________________________</w:t>
      </w:r>
    </w:p>
    <w:p w14:paraId="3E7436C3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0B65B4CE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57D5EDC5" w14:textId="77777777" w:rsidR="00C74259" w:rsidRDefault="00955AC6" w:rsidP="00D218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2183F" w:rsidRPr="0059742C">
        <w:rPr>
          <w:rFonts w:ascii="Arial" w:hAnsi="Arial" w:cs="Arial"/>
          <w:sz w:val="16"/>
          <w:szCs w:val="16"/>
        </w:rPr>
        <w:t>atum:</w:t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</w:r>
      <w:r w:rsidR="00D2183F" w:rsidRPr="0059742C">
        <w:rPr>
          <w:rFonts w:ascii="Arial" w:hAnsi="Arial" w:cs="Arial"/>
          <w:sz w:val="16"/>
          <w:szCs w:val="16"/>
        </w:rPr>
        <w:tab/>
      </w:r>
      <w:r w:rsidR="008C04E0">
        <w:rPr>
          <w:rFonts w:ascii="Arial" w:hAnsi="Arial" w:cs="Arial"/>
          <w:sz w:val="16"/>
          <w:szCs w:val="16"/>
        </w:rPr>
        <w:t xml:space="preserve">                                </w:t>
      </w:r>
      <w:r w:rsidR="00D2183F" w:rsidRPr="0059742C">
        <w:rPr>
          <w:rFonts w:ascii="Arial" w:hAnsi="Arial" w:cs="Arial"/>
          <w:sz w:val="16"/>
          <w:szCs w:val="16"/>
        </w:rPr>
        <w:t>Datum:</w:t>
      </w:r>
    </w:p>
    <w:p w14:paraId="450F7B7A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7E00DA26" w14:textId="77777777" w:rsidR="0058435C" w:rsidRDefault="0058435C" w:rsidP="00D2183F">
      <w:pPr>
        <w:rPr>
          <w:rFonts w:ascii="Arial" w:hAnsi="Arial" w:cs="Arial"/>
          <w:sz w:val="16"/>
          <w:szCs w:val="16"/>
        </w:rPr>
      </w:pPr>
    </w:p>
    <w:p w14:paraId="01BDD40D" w14:textId="77777777" w:rsidR="00C54443" w:rsidRPr="008F660D" w:rsidRDefault="00D2183F" w:rsidP="00D2183F">
      <w:pPr>
        <w:rPr>
          <w:rFonts w:ascii="Arial" w:hAnsi="Arial" w:cs="Arial"/>
          <w:sz w:val="16"/>
          <w:szCs w:val="16"/>
        </w:rPr>
      </w:pPr>
      <w:r w:rsidRPr="0059742C">
        <w:rPr>
          <w:rFonts w:ascii="Arial" w:hAnsi="Arial" w:cs="Arial"/>
          <w:sz w:val="16"/>
          <w:szCs w:val="16"/>
        </w:rPr>
        <w:t>Handtekening:</w:t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Pr="0059742C">
        <w:rPr>
          <w:rFonts w:ascii="Arial" w:hAnsi="Arial" w:cs="Arial"/>
          <w:sz w:val="16"/>
          <w:szCs w:val="16"/>
        </w:rPr>
        <w:tab/>
      </w:r>
      <w:r w:rsidR="008C04E0">
        <w:rPr>
          <w:rFonts w:ascii="Arial" w:hAnsi="Arial" w:cs="Arial"/>
          <w:sz w:val="16"/>
          <w:szCs w:val="16"/>
        </w:rPr>
        <w:t xml:space="preserve">                                </w:t>
      </w:r>
      <w:r w:rsidRPr="0059742C">
        <w:rPr>
          <w:rFonts w:ascii="Arial" w:hAnsi="Arial" w:cs="Arial"/>
          <w:sz w:val="16"/>
          <w:szCs w:val="16"/>
        </w:rPr>
        <w:t>Handtekening:</w:t>
      </w:r>
      <w:r w:rsidRPr="0059742C">
        <w:rPr>
          <w:rFonts w:ascii="Arial" w:hAnsi="Arial" w:cs="Arial"/>
          <w:sz w:val="16"/>
          <w:szCs w:val="16"/>
        </w:rPr>
        <w:tab/>
      </w:r>
    </w:p>
    <w:sectPr w:rsidR="00C54443" w:rsidRPr="008F660D" w:rsidSect="00D20ADB">
      <w:headerReference w:type="default" r:id="rId12"/>
      <w:footerReference w:type="default" r:id="rId13"/>
      <w:pgSz w:w="11906" w:h="16838"/>
      <w:pgMar w:top="2268" w:right="1134" w:bottom="156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E7B0" w14:textId="77777777" w:rsidR="000A5E13" w:rsidRDefault="000A5E13" w:rsidP="00D524F5">
      <w:r>
        <w:separator/>
      </w:r>
    </w:p>
  </w:endnote>
  <w:endnote w:type="continuationSeparator" w:id="0">
    <w:p w14:paraId="2EEDC885" w14:textId="77777777" w:rsidR="000A5E13" w:rsidRDefault="000A5E13" w:rsidP="00D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0596"/>
      <w:docPartObj>
        <w:docPartGallery w:val="Page Numbers (Bottom of Page)"/>
        <w:docPartUnique/>
      </w:docPartObj>
    </w:sdtPr>
    <w:sdtEndPr/>
    <w:sdtContent>
      <w:p w14:paraId="47D6DFFC" w14:textId="28005C17" w:rsidR="000D766A" w:rsidRDefault="008A60CF">
        <w:pPr>
          <w:pStyle w:val="Voettekst"/>
          <w:jc w:val="right"/>
        </w:pPr>
        <w:r>
          <w:rPr>
            <w:noProof/>
            <w:lang w:val="en-US"/>
          </w:rPr>
          <w:drawing>
            <wp:inline distT="0" distB="0" distL="0" distR="0" wp14:anchorId="30D9B679" wp14:editId="54A235FD">
              <wp:extent cx="2400300" cy="858569"/>
              <wp:effectExtent l="0" t="0" r="0" b="0"/>
              <wp:docPr id="4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fbeelding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7785" cy="8648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D766A">
          <w:fldChar w:fldCharType="begin"/>
        </w:r>
        <w:r w:rsidR="000D766A">
          <w:instrText>PAGE   \* MERGEFORMAT</w:instrText>
        </w:r>
        <w:r w:rsidR="000D766A">
          <w:fldChar w:fldCharType="separate"/>
        </w:r>
        <w:r w:rsidR="002C54FC">
          <w:rPr>
            <w:noProof/>
          </w:rPr>
          <w:t>2</w:t>
        </w:r>
        <w:r w:rsidR="000D766A">
          <w:fldChar w:fldCharType="end"/>
        </w:r>
      </w:p>
    </w:sdtContent>
  </w:sdt>
  <w:p w14:paraId="195BA99B" w14:textId="77777777" w:rsidR="00845FCE" w:rsidRPr="006360AC" w:rsidRDefault="00845FCE" w:rsidP="000B7970">
    <w:pPr>
      <w:pStyle w:val="Voettekst"/>
      <w:tabs>
        <w:tab w:val="clear" w:pos="4536"/>
        <w:tab w:val="center" w:pos="4253"/>
      </w:tabs>
      <w:ind w:left="3828"/>
      <w:rPr>
        <w:rFonts w:ascii="Calibri" w:hAnsi="Calibri"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A33F7" w14:textId="77777777" w:rsidR="000A5E13" w:rsidRDefault="000A5E13" w:rsidP="00D524F5">
      <w:r>
        <w:separator/>
      </w:r>
    </w:p>
  </w:footnote>
  <w:footnote w:type="continuationSeparator" w:id="0">
    <w:p w14:paraId="37FB97C8" w14:textId="77777777" w:rsidR="000A5E13" w:rsidRDefault="000A5E13" w:rsidP="00D52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8749" w14:textId="77777777" w:rsidR="00334B72" w:rsidRDefault="00334B72" w:rsidP="0035133C">
    <w:pPr>
      <w:pStyle w:val="Koptekst"/>
      <w:ind w:left="-1080"/>
      <w:jc w:val="right"/>
      <w:rPr>
        <w:noProof/>
      </w:rPr>
    </w:pPr>
  </w:p>
  <w:p w14:paraId="3EA600AF" w14:textId="77777777" w:rsidR="00334B72" w:rsidRDefault="00334B72" w:rsidP="0035133C">
    <w:pPr>
      <w:pStyle w:val="Koptekst"/>
      <w:ind w:left="-1080"/>
      <w:jc w:val="right"/>
      <w:rPr>
        <w:noProof/>
      </w:rPr>
    </w:pPr>
  </w:p>
  <w:p w14:paraId="01C76E95" w14:textId="77777777" w:rsidR="00334B72" w:rsidRDefault="00334B72" w:rsidP="0035133C">
    <w:pPr>
      <w:pStyle w:val="Koptekst"/>
      <w:ind w:left="-1080"/>
      <w:jc w:val="right"/>
      <w:rPr>
        <w:noProof/>
      </w:rPr>
    </w:pPr>
  </w:p>
  <w:p w14:paraId="676CE6D0" w14:textId="07EBA23A" w:rsidR="0035133C" w:rsidRDefault="002C54FC" w:rsidP="0035133C">
    <w:pPr>
      <w:pStyle w:val="Koptekst"/>
      <w:ind w:left="-1080"/>
      <w:jc w:val="right"/>
    </w:pPr>
    <w:r>
      <w:rPr>
        <w:noProof/>
        <w:lang w:val="en-US"/>
      </w:rPr>
      <w:drawing>
        <wp:inline distT="0" distB="0" distL="0" distR="0" wp14:anchorId="75BB4CDB" wp14:editId="2D8059D5">
          <wp:extent cx="2672715" cy="101655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240" cy="101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969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D263D30"/>
    <w:lvl w:ilvl="0">
      <w:numFmt w:val="decimal"/>
      <w:lvlText w:val="*"/>
      <w:lvlJc w:val="left"/>
    </w:lvl>
  </w:abstractNum>
  <w:abstractNum w:abstractNumId="2">
    <w:nsid w:val="01E132CF"/>
    <w:multiLevelType w:val="hybridMultilevel"/>
    <w:tmpl w:val="F836D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378A"/>
    <w:multiLevelType w:val="hybridMultilevel"/>
    <w:tmpl w:val="D95AE6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0139E"/>
    <w:multiLevelType w:val="hybridMultilevel"/>
    <w:tmpl w:val="AF3872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1AF8"/>
    <w:multiLevelType w:val="hybridMultilevel"/>
    <w:tmpl w:val="9CC841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74B5D"/>
    <w:multiLevelType w:val="hybridMultilevel"/>
    <w:tmpl w:val="7BCA7C52"/>
    <w:lvl w:ilvl="0" w:tplc="7B8AF21A"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75" w:hanging="360"/>
      </w:pPr>
    </w:lvl>
    <w:lvl w:ilvl="2" w:tplc="0413001B" w:tentative="1">
      <w:start w:val="1"/>
      <w:numFmt w:val="lowerRoman"/>
      <w:lvlText w:val="%3."/>
      <w:lvlJc w:val="right"/>
      <w:pPr>
        <w:ind w:left="3795" w:hanging="180"/>
      </w:pPr>
    </w:lvl>
    <w:lvl w:ilvl="3" w:tplc="0413000F" w:tentative="1">
      <w:start w:val="1"/>
      <w:numFmt w:val="decimal"/>
      <w:lvlText w:val="%4."/>
      <w:lvlJc w:val="left"/>
      <w:pPr>
        <w:ind w:left="4515" w:hanging="360"/>
      </w:pPr>
    </w:lvl>
    <w:lvl w:ilvl="4" w:tplc="04130019" w:tentative="1">
      <w:start w:val="1"/>
      <w:numFmt w:val="lowerLetter"/>
      <w:lvlText w:val="%5."/>
      <w:lvlJc w:val="left"/>
      <w:pPr>
        <w:ind w:left="5235" w:hanging="360"/>
      </w:pPr>
    </w:lvl>
    <w:lvl w:ilvl="5" w:tplc="0413001B" w:tentative="1">
      <w:start w:val="1"/>
      <w:numFmt w:val="lowerRoman"/>
      <w:lvlText w:val="%6."/>
      <w:lvlJc w:val="right"/>
      <w:pPr>
        <w:ind w:left="5955" w:hanging="180"/>
      </w:pPr>
    </w:lvl>
    <w:lvl w:ilvl="6" w:tplc="0413000F" w:tentative="1">
      <w:start w:val="1"/>
      <w:numFmt w:val="decimal"/>
      <w:lvlText w:val="%7."/>
      <w:lvlJc w:val="left"/>
      <w:pPr>
        <w:ind w:left="6675" w:hanging="360"/>
      </w:pPr>
    </w:lvl>
    <w:lvl w:ilvl="7" w:tplc="04130019" w:tentative="1">
      <w:start w:val="1"/>
      <w:numFmt w:val="lowerLetter"/>
      <w:lvlText w:val="%8."/>
      <w:lvlJc w:val="left"/>
      <w:pPr>
        <w:ind w:left="7395" w:hanging="360"/>
      </w:pPr>
    </w:lvl>
    <w:lvl w:ilvl="8" w:tplc="0413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2E0401E7"/>
    <w:multiLevelType w:val="hybridMultilevel"/>
    <w:tmpl w:val="74066BD8"/>
    <w:lvl w:ilvl="0" w:tplc="EE4EC1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A46C5"/>
    <w:multiLevelType w:val="hybridMultilevel"/>
    <w:tmpl w:val="FE1C45D2"/>
    <w:lvl w:ilvl="0" w:tplc="29E485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E45E5"/>
    <w:multiLevelType w:val="hybridMultilevel"/>
    <w:tmpl w:val="0B3ECD26"/>
    <w:lvl w:ilvl="0" w:tplc="CF767D90">
      <w:start w:val="1"/>
      <w:numFmt w:val="bullet"/>
      <w:lvlRestart w:val="0"/>
      <w:pStyle w:val="Lijstopsomteken2"/>
      <w:lvlText w:val="—"/>
      <w:lvlJc w:val="left"/>
      <w:pPr>
        <w:tabs>
          <w:tab w:val="num" w:pos="1134"/>
        </w:tabs>
        <w:ind w:left="1134" w:hanging="567"/>
      </w:pPr>
      <w:rPr>
        <w:rFonts w:ascii="EYInterstate Light" w:hAnsi="EYInterstate Light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169273C"/>
    <w:multiLevelType w:val="hybridMultilevel"/>
    <w:tmpl w:val="207C8CC0"/>
    <w:lvl w:ilvl="0" w:tplc="3D08F0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11E20"/>
    <w:multiLevelType w:val="hybridMultilevel"/>
    <w:tmpl w:val="3690AF6C"/>
    <w:lvl w:ilvl="0" w:tplc="EF901E8C"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75" w:hanging="360"/>
      </w:pPr>
    </w:lvl>
    <w:lvl w:ilvl="2" w:tplc="0413001B" w:tentative="1">
      <w:start w:val="1"/>
      <w:numFmt w:val="lowerRoman"/>
      <w:lvlText w:val="%3."/>
      <w:lvlJc w:val="right"/>
      <w:pPr>
        <w:ind w:left="3795" w:hanging="180"/>
      </w:pPr>
    </w:lvl>
    <w:lvl w:ilvl="3" w:tplc="0413000F" w:tentative="1">
      <w:start w:val="1"/>
      <w:numFmt w:val="decimal"/>
      <w:lvlText w:val="%4."/>
      <w:lvlJc w:val="left"/>
      <w:pPr>
        <w:ind w:left="4515" w:hanging="360"/>
      </w:pPr>
    </w:lvl>
    <w:lvl w:ilvl="4" w:tplc="04130019" w:tentative="1">
      <w:start w:val="1"/>
      <w:numFmt w:val="lowerLetter"/>
      <w:lvlText w:val="%5."/>
      <w:lvlJc w:val="left"/>
      <w:pPr>
        <w:ind w:left="5235" w:hanging="360"/>
      </w:pPr>
    </w:lvl>
    <w:lvl w:ilvl="5" w:tplc="0413001B" w:tentative="1">
      <w:start w:val="1"/>
      <w:numFmt w:val="lowerRoman"/>
      <w:lvlText w:val="%6."/>
      <w:lvlJc w:val="right"/>
      <w:pPr>
        <w:ind w:left="5955" w:hanging="180"/>
      </w:pPr>
    </w:lvl>
    <w:lvl w:ilvl="6" w:tplc="0413000F" w:tentative="1">
      <w:start w:val="1"/>
      <w:numFmt w:val="decimal"/>
      <w:lvlText w:val="%7."/>
      <w:lvlJc w:val="left"/>
      <w:pPr>
        <w:ind w:left="6675" w:hanging="360"/>
      </w:pPr>
    </w:lvl>
    <w:lvl w:ilvl="7" w:tplc="04130019" w:tentative="1">
      <w:start w:val="1"/>
      <w:numFmt w:val="lowerLetter"/>
      <w:lvlText w:val="%8."/>
      <w:lvlJc w:val="left"/>
      <w:pPr>
        <w:ind w:left="7395" w:hanging="360"/>
      </w:pPr>
    </w:lvl>
    <w:lvl w:ilvl="8" w:tplc="0413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2">
    <w:nsid w:val="43AF52EE"/>
    <w:multiLevelType w:val="hybridMultilevel"/>
    <w:tmpl w:val="949E1D66"/>
    <w:lvl w:ilvl="0" w:tplc="EE4EC1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C0E83"/>
    <w:multiLevelType w:val="hybridMultilevel"/>
    <w:tmpl w:val="E0EC5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441961"/>
    <w:multiLevelType w:val="hybridMultilevel"/>
    <w:tmpl w:val="6C1A8662"/>
    <w:lvl w:ilvl="0" w:tplc="C4F80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C7585"/>
    <w:multiLevelType w:val="hybridMultilevel"/>
    <w:tmpl w:val="9CC841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F67FD"/>
    <w:multiLevelType w:val="hybridMultilevel"/>
    <w:tmpl w:val="4A46CD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60EAE"/>
    <w:multiLevelType w:val="hybridMultilevel"/>
    <w:tmpl w:val="098230BE"/>
    <w:lvl w:ilvl="0" w:tplc="4C56138A"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75" w:hanging="360"/>
      </w:pPr>
    </w:lvl>
    <w:lvl w:ilvl="2" w:tplc="0413001B" w:tentative="1">
      <w:start w:val="1"/>
      <w:numFmt w:val="lowerRoman"/>
      <w:lvlText w:val="%3."/>
      <w:lvlJc w:val="right"/>
      <w:pPr>
        <w:ind w:left="3795" w:hanging="180"/>
      </w:pPr>
    </w:lvl>
    <w:lvl w:ilvl="3" w:tplc="0413000F" w:tentative="1">
      <w:start w:val="1"/>
      <w:numFmt w:val="decimal"/>
      <w:lvlText w:val="%4."/>
      <w:lvlJc w:val="left"/>
      <w:pPr>
        <w:ind w:left="4515" w:hanging="360"/>
      </w:pPr>
    </w:lvl>
    <w:lvl w:ilvl="4" w:tplc="04130019" w:tentative="1">
      <w:start w:val="1"/>
      <w:numFmt w:val="lowerLetter"/>
      <w:lvlText w:val="%5."/>
      <w:lvlJc w:val="left"/>
      <w:pPr>
        <w:ind w:left="5235" w:hanging="360"/>
      </w:pPr>
    </w:lvl>
    <w:lvl w:ilvl="5" w:tplc="0413001B" w:tentative="1">
      <w:start w:val="1"/>
      <w:numFmt w:val="lowerRoman"/>
      <w:lvlText w:val="%6."/>
      <w:lvlJc w:val="right"/>
      <w:pPr>
        <w:ind w:left="5955" w:hanging="180"/>
      </w:pPr>
    </w:lvl>
    <w:lvl w:ilvl="6" w:tplc="0413000F" w:tentative="1">
      <w:start w:val="1"/>
      <w:numFmt w:val="decimal"/>
      <w:lvlText w:val="%7."/>
      <w:lvlJc w:val="left"/>
      <w:pPr>
        <w:ind w:left="6675" w:hanging="360"/>
      </w:pPr>
    </w:lvl>
    <w:lvl w:ilvl="7" w:tplc="04130019" w:tentative="1">
      <w:start w:val="1"/>
      <w:numFmt w:val="lowerLetter"/>
      <w:lvlText w:val="%8."/>
      <w:lvlJc w:val="left"/>
      <w:pPr>
        <w:ind w:left="7395" w:hanging="360"/>
      </w:pPr>
    </w:lvl>
    <w:lvl w:ilvl="8" w:tplc="0413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>
    <w:nsid w:val="7A0F5A24"/>
    <w:multiLevelType w:val="hybridMultilevel"/>
    <w:tmpl w:val="16229044"/>
    <w:lvl w:ilvl="0" w:tplc="39E0BBE0"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75" w:hanging="360"/>
      </w:pPr>
    </w:lvl>
    <w:lvl w:ilvl="2" w:tplc="0413001B" w:tentative="1">
      <w:start w:val="1"/>
      <w:numFmt w:val="lowerRoman"/>
      <w:lvlText w:val="%3."/>
      <w:lvlJc w:val="right"/>
      <w:pPr>
        <w:ind w:left="3795" w:hanging="180"/>
      </w:pPr>
    </w:lvl>
    <w:lvl w:ilvl="3" w:tplc="0413000F" w:tentative="1">
      <w:start w:val="1"/>
      <w:numFmt w:val="decimal"/>
      <w:lvlText w:val="%4."/>
      <w:lvlJc w:val="left"/>
      <w:pPr>
        <w:ind w:left="4515" w:hanging="360"/>
      </w:pPr>
    </w:lvl>
    <w:lvl w:ilvl="4" w:tplc="04130019" w:tentative="1">
      <w:start w:val="1"/>
      <w:numFmt w:val="lowerLetter"/>
      <w:lvlText w:val="%5."/>
      <w:lvlJc w:val="left"/>
      <w:pPr>
        <w:ind w:left="5235" w:hanging="360"/>
      </w:pPr>
    </w:lvl>
    <w:lvl w:ilvl="5" w:tplc="0413001B" w:tentative="1">
      <w:start w:val="1"/>
      <w:numFmt w:val="lowerRoman"/>
      <w:lvlText w:val="%6."/>
      <w:lvlJc w:val="right"/>
      <w:pPr>
        <w:ind w:left="5955" w:hanging="180"/>
      </w:pPr>
    </w:lvl>
    <w:lvl w:ilvl="6" w:tplc="0413000F" w:tentative="1">
      <w:start w:val="1"/>
      <w:numFmt w:val="decimal"/>
      <w:lvlText w:val="%7."/>
      <w:lvlJc w:val="left"/>
      <w:pPr>
        <w:ind w:left="6675" w:hanging="360"/>
      </w:pPr>
    </w:lvl>
    <w:lvl w:ilvl="7" w:tplc="04130019" w:tentative="1">
      <w:start w:val="1"/>
      <w:numFmt w:val="lowerLetter"/>
      <w:lvlText w:val="%8."/>
      <w:lvlJc w:val="left"/>
      <w:pPr>
        <w:ind w:left="7395" w:hanging="360"/>
      </w:pPr>
    </w:lvl>
    <w:lvl w:ilvl="8" w:tplc="0413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480"/>
        <w:lvlJc w:val="left"/>
        <w:pPr>
          <w:ind w:left="1047" w:hanging="480"/>
        </w:pPr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3F"/>
    <w:rsid w:val="0000045B"/>
    <w:rsid w:val="00002A22"/>
    <w:rsid w:val="00002A76"/>
    <w:rsid w:val="00007D83"/>
    <w:rsid w:val="0001067D"/>
    <w:rsid w:val="000112E1"/>
    <w:rsid w:val="000133A2"/>
    <w:rsid w:val="00017EDF"/>
    <w:rsid w:val="00023093"/>
    <w:rsid w:val="0002317F"/>
    <w:rsid w:val="00025869"/>
    <w:rsid w:val="000279BF"/>
    <w:rsid w:val="000336FE"/>
    <w:rsid w:val="00033BE0"/>
    <w:rsid w:val="0003536E"/>
    <w:rsid w:val="000361C0"/>
    <w:rsid w:val="00042500"/>
    <w:rsid w:val="000442EC"/>
    <w:rsid w:val="00050C94"/>
    <w:rsid w:val="0005304B"/>
    <w:rsid w:val="0005375D"/>
    <w:rsid w:val="000560E8"/>
    <w:rsid w:val="000563D3"/>
    <w:rsid w:val="00056C1D"/>
    <w:rsid w:val="00056CF6"/>
    <w:rsid w:val="0006076F"/>
    <w:rsid w:val="00064E8B"/>
    <w:rsid w:val="000659A0"/>
    <w:rsid w:val="000674D3"/>
    <w:rsid w:val="00070E8F"/>
    <w:rsid w:val="00070EBA"/>
    <w:rsid w:val="00071F71"/>
    <w:rsid w:val="00072DB1"/>
    <w:rsid w:val="000800B5"/>
    <w:rsid w:val="0008791E"/>
    <w:rsid w:val="0009063D"/>
    <w:rsid w:val="00093268"/>
    <w:rsid w:val="000A16EE"/>
    <w:rsid w:val="000A231D"/>
    <w:rsid w:val="000A2FB9"/>
    <w:rsid w:val="000A5E13"/>
    <w:rsid w:val="000A62B7"/>
    <w:rsid w:val="000A71E8"/>
    <w:rsid w:val="000A78C0"/>
    <w:rsid w:val="000A7E58"/>
    <w:rsid w:val="000B39B2"/>
    <w:rsid w:val="000B3ADF"/>
    <w:rsid w:val="000B4609"/>
    <w:rsid w:val="000B59A5"/>
    <w:rsid w:val="000B7970"/>
    <w:rsid w:val="000B79D8"/>
    <w:rsid w:val="000C0373"/>
    <w:rsid w:val="000C05D3"/>
    <w:rsid w:val="000C0743"/>
    <w:rsid w:val="000C4CC5"/>
    <w:rsid w:val="000C4EB4"/>
    <w:rsid w:val="000C4F06"/>
    <w:rsid w:val="000C6AD3"/>
    <w:rsid w:val="000D6893"/>
    <w:rsid w:val="000D766A"/>
    <w:rsid w:val="000E4215"/>
    <w:rsid w:val="000E4811"/>
    <w:rsid w:val="000E74F0"/>
    <w:rsid w:val="000F0356"/>
    <w:rsid w:val="000F1D69"/>
    <w:rsid w:val="000F259D"/>
    <w:rsid w:val="000F2BEA"/>
    <w:rsid w:val="000F4A2C"/>
    <w:rsid w:val="000F4A86"/>
    <w:rsid w:val="000F6318"/>
    <w:rsid w:val="000F6F5C"/>
    <w:rsid w:val="000F7E65"/>
    <w:rsid w:val="00101BB0"/>
    <w:rsid w:val="0010531F"/>
    <w:rsid w:val="00106BDE"/>
    <w:rsid w:val="00107A20"/>
    <w:rsid w:val="00107F96"/>
    <w:rsid w:val="0011131E"/>
    <w:rsid w:val="001121D9"/>
    <w:rsid w:val="00116EDF"/>
    <w:rsid w:val="00117B67"/>
    <w:rsid w:val="001214EA"/>
    <w:rsid w:val="00127695"/>
    <w:rsid w:val="001316BE"/>
    <w:rsid w:val="001326A5"/>
    <w:rsid w:val="0013359A"/>
    <w:rsid w:val="001418A2"/>
    <w:rsid w:val="00142168"/>
    <w:rsid w:val="00143180"/>
    <w:rsid w:val="00144125"/>
    <w:rsid w:val="00145573"/>
    <w:rsid w:val="001529F0"/>
    <w:rsid w:val="00154919"/>
    <w:rsid w:val="00155371"/>
    <w:rsid w:val="00156153"/>
    <w:rsid w:val="00156216"/>
    <w:rsid w:val="001570E0"/>
    <w:rsid w:val="00157272"/>
    <w:rsid w:val="00157BAA"/>
    <w:rsid w:val="00162454"/>
    <w:rsid w:val="00164227"/>
    <w:rsid w:val="00164513"/>
    <w:rsid w:val="00164FAD"/>
    <w:rsid w:val="00167175"/>
    <w:rsid w:val="001708DC"/>
    <w:rsid w:val="00170C0F"/>
    <w:rsid w:val="00172335"/>
    <w:rsid w:val="0018367A"/>
    <w:rsid w:val="001865E8"/>
    <w:rsid w:val="00187643"/>
    <w:rsid w:val="00193BE2"/>
    <w:rsid w:val="00195655"/>
    <w:rsid w:val="001956CE"/>
    <w:rsid w:val="00197807"/>
    <w:rsid w:val="00197A6E"/>
    <w:rsid w:val="001A09B2"/>
    <w:rsid w:val="001A568A"/>
    <w:rsid w:val="001B0441"/>
    <w:rsid w:val="001B290A"/>
    <w:rsid w:val="001B5316"/>
    <w:rsid w:val="001B6A79"/>
    <w:rsid w:val="001B6F6B"/>
    <w:rsid w:val="001C1CEC"/>
    <w:rsid w:val="001C259C"/>
    <w:rsid w:val="001C27AD"/>
    <w:rsid w:val="001C42A4"/>
    <w:rsid w:val="001C68E5"/>
    <w:rsid w:val="001C706F"/>
    <w:rsid w:val="001C7855"/>
    <w:rsid w:val="001D27CB"/>
    <w:rsid w:val="001D2915"/>
    <w:rsid w:val="001D2B23"/>
    <w:rsid w:val="001D3574"/>
    <w:rsid w:val="001D4A0A"/>
    <w:rsid w:val="001D6804"/>
    <w:rsid w:val="001D6937"/>
    <w:rsid w:val="001E0A8F"/>
    <w:rsid w:val="001E1CF8"/>
    <w:rsid w:val="001E38A7"/>
    <w:rsid w:val="001E653C"/>
    <w:rsid w:val="001F0963"/>
    <w:rsid w:val="001F3315"/>
    <w:rsid w:val="001F5260"/>
    <w:rsid w:val="001F7DAA"/>
    <w:rsid w:val="001F7DCC"/>
    <w:rsid w:val="001F7F55"/>
    <w:rsid w:val="0020050F"/>
    <w:rsid w:val="00201BD5"/>
    <w:rsid w:val="00202F50"/>
    <w:rsid w:val="00207070"/>
    <w:rsid w:val="00207429"/>
    <w:rsid w:val="00211B46"/>
    <w:rsid w:val="00215082"/>
    <w:rsid w:val="00217184"/>
    <w:rsid w:val="00222746"/>
    <w:rsid w:val="0022422D"/>
    <w:rsid w:val="00227E11"/>
    <w:rsid w:val="002301A4"/>
    <w:rsid w:val="00230E85"/>
    <w:rsid w:val="00233351"/>
    <w:rsid w:val="00233543"/>
    <w:rsid w:val="00234C26"/>
    <w:rsid w:val="00237066"/>
    <w:rsid w:val="002421F4"/>
    <w:rsid w:val="00243111"/>
    <w:rsid w:val="002432EE"/>
    <w:rsid w:val="00243A56"/>
    <w:rsid w:val="0024533A"/>
    <w:rsid w:val="002462BC"/>
    <w:rsid w:val="00246C63"/>
    <w:rsid w:val="00246CB3"/>
    <w:rsid w:val="00246E03"/>
    <w:rsid w:val="00247B76"/>
    <w:rsid w:val="0025326D"/>
    <w:rsid w:val="00254054"/>
    <w:rsid w:val="00254B7F"/>
    <w:rsid w:val="0025599F"/>
    <w:rsid w:val="00255B9E"/>
    <w:rsid w:val="00256AC7"/>
    <w:rsid w:val="002652A6"/>
    <w:rsid w:val="00267676"/>
    <w:rsid w:val="002720E9"/>
    <w:rsid w:val="00272247"/>
    <w:rsid w:val="00272DC2"/>
    <w:rsid w:val="00273DD3"/>
    <w:rsid w:val="00274250"/>
    <w:rsid w:val="00275EEA"/>
    <w:rsid w:val="00277400"/>
    <w:rsid w:val="00282A89"/>
    <w:rsid w:val="0028362E"/>
    <w:rsid w:val="00283B50"/>
    <w:rsid w:val="00284394"/>
    <w:rsid w:val="0028502D"/>
    <w:rsid w:val="00290DF6"/>
    <w:rsid w:val="00291D47"/>
    <w:rsid w:val="00297B8B"/>
    <w:rsid w:val="00297D68"/>
    <w:rsid w:val="002A2525"/>
    <w:rsid w:val="002A2857"/>
    <w:rsid w:val="002A3C34"/>
    <w:rsid w:val="002A5F0A"/>
    <w:rsid w:val="002A7626"/>
    <w:rsid w:val="002A7C3F"/>
    <w:rsid w:val="002B00A8"/>
    <w:rsid w:val="002B05CD"/>
    <w:rsid w:val="002B2742"/>
    <w:rsid w:val="002B327D"/>
    <w:rsid w:val="002B378A"/>
    <w:rsid w:val="002B4D94"/>
    <w:rsid w:val="002C0BF8"/>
    <w:rsid w:val="002C159C"/>
    <w:rsid w:val="002C3182"/>
    <w:rsid w:val="002C420A"/>
    <w:rsid w:val="002C54FC"/>
    <w:rsid w:val="002C7413"/>
    <w:rsid w:val="002D06EA"/>
    <w:rsid w:val="002D0CC3"/>
    <w:rsid w:val="002D122A"/>
    <w:rsid w:val="002D4BEE"/>
    <w:rsid w:val="002D73C7"/>
    <w:rsid w:val="002E0626"/>
    <w:rsid w:val="002E18A3"/>
    <w:rsid w:val="002E2514"/>
    <w:rsid w:val="002E2DE8"/>
    <w:rsid w:val="002E2E93"/>
    <w:rsid w:val="002E7B76"/>
    <w:rsid w:val="002F19A4"/>
    <w:rsid w:val="002F3146"/>
    <w:rsid w:val="002F514F"/>
    <w:rsid w:val="002F5407"/>
    <w:rsid w:val="00304266"/>
    <w:rsid w:val="00304E3D"/>
    <w:rsid w:val="0030700B"/>
    <w:rsid w:val="003071D8"/>
    <w:rsid w:val="00312C67"/>
    <w:rsid w:val="00315389"/>
    <w:rsid w:val="003164FF"/>
    <w:rsid w:val="00317EA8"/>
    <w:rsid w:val="003309D7"/>
    <w:rsid w:val="003326C9"/>
    <w:rsid w:val="00332916"/>
    <w:rsid w:val="00333464"/>
    <w:rsid w:val="003345F5"/>
    <w:rsid w:val="00334B72"/>
    <w:rsid w:val="00335404"/>
    <w:rsid w:val="00335925"/>
    <w:rsid w:val="00341A93"/>
    <w:rsid w:val="0034265F"/>
    <w:rsid w:val="00346341"/>
    <w:rsid w:val="00346BA2"/>
    <w:rsid w:val="0035133C"/>
    <w:rsid w:val="00355D41"/>
    <w:rsid w:val="0036046B"/>
    <w:rsid w:val="0036247E"/>
    <w:rsid w:val="00362502"/>
    <w:rsid w:val="003638F5"/>
    <w:rsid w:val="00364A98"/>
    <w:rsid w:val="00365C96"/>
    <w:rsid w:val="00370A44"/>
    <w:rsid w:val="00371A93"/>
    <w:rsid w:val="003756CD"/>
    <w:rsid w:val="00375BC0"/>
    <w:rsid w:val="00375FF5"/>
    <w:rsid w:val="003774FC"/>
    <w:rsid w:val="00377E53"/>
    <w:rsid w:val="003808CE"/>
    <w:rsid w:val="003813E5"/>
    <w:rsid w:val="00382101"/>
    <w:rsid w:val="003829E6"/>
    <w:rsid w:val="00386CB5"/>
    <w:rsid w:val="003870ED"/>
    <w:rsid w:val="0038787A"/>
    <w:rsid w:val="003907E0"/>
    <w:rsid w:val="00393AE7"/>
    <w:rsid w:val="00394C48"/>
    <w:rsid w:val="00395E29"/>
    <w:rsid w:val="003A1072"/>
    <w:rsid w:val="003A1BEA"/>
    <w:rsid w:val="003A1CBE"/>
    <w:rsid w:val="003A2F65"/>
    <w:rsid w:val="003A3A39"/>
    <w:rsid w:val="003A571E"/>
    <w:rsid w:val="003A60B3"/>
    <w:rsid w:val="003A68BD"/>
    <w:rsid w:val="003A6EF8"/>
    <w:rsid w:val="003A7F12"/>
    <w:rsid w:val="003B19D1"/>
    <w:rsid w:val="003B19FA"/>
    <w:rsid w:val="003B1CD9"/>
    <w:rsid w:val="003B28B5"/>
    <w:rsid w:val="003B3028"/>
    <w:rsid w:val="003B5D29"/>
    <w:rsid w:val="003B7DEA"/>
    <w:rsid w:val="003C0C1F"/>
    <w:rsid w:val="003C1307"/>
    <w:rsid w:val="003C4A48"/>
    <w:rsid w:val="003D353E"/>
    <w:rsid w:val="003D4F04"/>
    <w:rsid w:val="003D7D9D"/>
    <w:rsid w:val="003E3229"/>
    <w:rsid w:val="003F1E6E"/>
    <w:rsid w:val="003F2722"/>
    <w:rsid w:val="003F3657"/>
    <w:rsid w:val="003F555F"/>
    <w:rsid w:val="003F58C3"/>
    <w:rsid w:val="00400ECA"/>
    <w:rsid w:val="00407074"/>
    <w:rsid w:val="00413B05"/>
    <w:rsid w:val="004145CE"/>
    <w:rsid w:val="0041650B"/>
    <w:rsid w:val="004209C7"/>
    <w:rsid w:val="00424D4C"/>
    <w:rsid w:val="004254AB"/>
    <w:rsid w:val="00426682"/>
    <w:rsid w:val="00427B5F"/>
    <w:rsid w:val="00432882"/>
    <w:rsid w:val="004329CF"/>
    <w:rsid w:val="004366B9"/>
    <w:rsid w:val="00437A38"/>
    <w:rsid w:val="004410C9"/>
    <w:rsid w:val="004476BE"/>
    <w:rsid w:val="004506B1"/>
    <w:rsid w:val="00454AF7"/>
    <w:rsid w:val="004556E1"/>
    <w:rsid w:val="004660B1"/>
    <w:rsid w:val="004665CD"/>
    <w:rsid w:val="00467FA0"/>
    <w:rsid w:val="00472F02"/>
    <w:rsid w:val="004765E3"/>
    <w:rsid w:val="00476FB4"/>
    <w:rsid w:val="004806EA"/>
    <w:rsid w:val="00482E54"/>
    <w:rsid w:val="004852C2"/>
    <w:rsid w:val="00485848"/>
    <w:rsid w:val="00486EB3"/>
    <w:rsid w:val="004929E8"/>
    <w:rsid w:val="00494589"/>
    <w:rsid w:val="004952C5"/>
    <w:rsid w:val="00495846"/>
    <w:rsid w:val="00495D61"/>
    <w:rsid w:val="00496ADD"/>
    <w:rsid w:val="00497BCA"/>
    <w:rsid w:val="004A20DB"/>
    <w:rsid w:val="004A330E"/>
    <w:rsid w:val="004A465D"/>
    <w:rsid w:val="004A536D"/>
    <w:rsid w:val="004A6BA4"/>
    <w:rsid w:val="004A7787"/>
    <w:rsid w:val="004B047B"/>
    <w:rsid w:val="004B0895"/>
    <w:rsid w:val="004B248B"/>
    <w:rsid w:val="004B5AFE"/>
    <w:rsid w:val="004B6FE8"/>
    <w:rsid w:val="004B769B"/>
    <w:rsid w:val="004B7FB5"/>
    <w:rsid w:val="004C4D9B"/>
    <w:rsid w:val="004C71D0"/>
    <w:rsid w:val="004D08DD"/>
    <w:rsid w:val="004D0A2C"/>
    <w:rsid w:val="004D2CA7"/>
    <w:rsid w:val="004D7A55"/>
    <w:rsid w:val="004E11ED"/>
    <w:rsid w:val="004E15D4"/>
    <w:rsid w:val="004E1DFA"/>
    <w:rsid w:val="004E3BB9"/>
    <w:rsid w:val="004E446D"/>
    <w:rsid w:val="004E51E4"/>
    <w:rsid w:val="004E5432"/>
    <w:rsid w:val="004E78B5"/>
    <w:rsid w:val="004F0B03"/>
    <w:rsid w:val="004F20E4"/>
    <w:rsid w:val="004F4B70"/>
    <w:rsid w:val="004F6783"/>
    <w:rsid w:val="00502FD9"/>
    <w:rsid w:val="005030A8"/>
    <w:rsid w:val="00504A0C"/>
    <w:rsid w:val="00505A1A"/>
    <w:rsid w:val="00506CBE"/>
    <w:rsid w:val="005114A3"/>
    <w:rsid w:val="005130A4"/>
    <w:rsid w:val="0051351E"/>
    <w:rsid w:val="00513A9B"/>
    <w:rsid w:val="00516B5B"/>
    <w:rsid w:val="00516DAC"/>
    <w:rsid w:val="005174F0"/>
    <w:rsid w:val="005209AE"/>
    <w:rsid w:val="00521B2B"/>
    <w:rsid w:val="005239C6"/>
    <w:rsid w:val="00526978"/>
    <w:rsid w:val="00530204"/>
    <w:rsid w:val="00532028"/>
    <w:rsid w:val="00533654"/>
    <w:rsid w:val="005347DD"/>
    <w:rsid w:val="0053574E"/>
    <w:rsid w:val="00536161"/>
    <w:rsid w:val="005379CD"/>
    <w:rsid w:val="005403D9"/>
    <w:rsid w:val="00540D6C"/>
    <w:rsid w:val="005627AC"/>
    <w:rsid w:val="00563F93"/>
    <w:rsid w:val="00564CC0"/>
    <w:rsid w:val="00565B7B"/>
    <w:rsid w:val="00566802"/>
    <w:rsid w:val="005674F4"/>
    <w:rsid w:val="005714A0"/>
    <w:rsid w:val="0057238D"/>
    <w:rsid w:val="00572DB1"/>
    <w:rsid w:val="00574F60"/>
    <w:rsid w:val="005770DF"/>
    <w:rsid w:val="0058435C"/>
    <w:rsid w:val="00586CF5"/>
    <w:rsid w:val="00586E5B"/>
    <w:rsid w:val="005904E9"/>
    <w:rsid w:val="00597DFC"/>
    <w:rsid w:val="005A07CE"/>
    <w:rsid w:val="005A1EA4"/>
    <w:rsid w:val="005A2F8B"/>
    <w:rsid w:val="005A4F85"/>
    <w:rsid w:val="005A6384"/>
    <w:rsid w:val="005B0785"/>
    <w:rsid w:val="005B24CB"/>
    <w:rsid w:val="005B2894"/>
    <w:rsid w:val="005B29C6"/>
    <w:rsid w:val="005B3D85"/>
    <w:rsid w:val="005B484A"/>
    <w:rsid w:val="005B6F7A"/>
    <w:rsid w:val="005C14E7"/>
    <w:rsid w:val="005C161B"/>
    <w:rsid w:val="005C21CD"/>
    <w:rsid w:val="005C4C31"/>
    <w:rsid w:val="005C546E"/>
    <w:rsid w:val="005C6525"/>
    <w:rsid w:val="005C7553"/>
    <w:rsid w:val="005D414A"/>
    <w:rsid w:val="005D536A"/>
    <w:rsid w:val="005D5687"/>
    <w:rsid w:val="005D7264"/>
    <w:rsid w:val="005E080B"/>
    <w:rsid w:val="005E0A51"/>
    <w:rsid w:val="005E1B18"/>
    <w:rsid w:val="005E1E0D"/>
    <w:rsid w:val="005E5828"/>
    <w:rsid w:val="005E5D07"/>
    <w:rsid w:val="005E6D3A"/>
    <w:rsid w:val="005F204B"/>
    <w:rsid w:val="005F3C1A"/>
    <w:rsid w:val="005F422E"/>
    <w:rsid w:val="005F5675"/>
    <w:rsid w:val="005F768E"/>
    <w:rsid w:val="00600338"/>
    <w:rsid w:val="00603A8F"/>
    <w:rsid w:val="00605600"/>
    <w:rsid w:val="00606302"/>
    <w:rsid w:val="00607F05"/>
    <w:rsid w:val="00615849"/>
    <w:rsid w:val="00622E29"/>
    <w:rsid w:val="00630D6A"/>
    <w:rsid w:val="00631937"/>
    <w:rsid w:val="00634F5F"/>
    <w:rsid w:val="006360AC"/>
    <w:rsid w:val="00636C38"/>
    <w:rsid w:val="006378F9"/>
    <w:rsid w:val="006421C0"/>
    <w:rsid w:val="006428BF"/>
    <w:rsid w:val="00644E57"/>
    <w:rsid w:val="006463B8"/>
    <w:rsid w:val="00646D20"/>
    <w:rsid w:val="00650019"/>
    <w:rsid w:val="006519F3"/>
    <w:rsid w:val="00654390"/>
    <w:rsid w:val="00654884"/>
    <w:rsid w:val="0066238C"/>
    <w:rsid w:val="0066321C"/>
    <w:rsid w:val="00665562"/>
    <w:rsid w:val="00666F6C"/>
    <w:rsid w:val="00670FB8"/>
    <w:rsid w:val="00671E27"/>
    <w:rsid w:val="00672D27"/>
    <w:rsid w:val="00675219"/>
    <w:rsid w:val="0067702C"/>
    <w:rsid w:val="006773A2"/>
    <w:rsid w:val="006867B1"/>
    <w:rsid w:val="006871F4"/>
    <w:rsid w:val="00687283"/>
    <w:rsid w:val="00687E3F"/>
    <w:rsid w:val="00687EA3"/>
    <w:rsid w:val="00690BDC"/>
    <w:rsid w:val="00692ACA"/>
    <w:rsid w:val="0069444C"/>
    <w:rsid w:val="00694FE4"/>
    <w:rsid w:val="006A3A0F"/>
    <w:rsid w:val="006A4B10"/>
    <w:rsid w:val="006A5501"/>
    <w:rsid w:val="006A6A42"/>
    <w:rsid w:val="006B0629"/>
    <w:rsid w:val="006B4E2A"/>
    <w:rsid w:val="006B5EF0"/>
    <w:rsid w:val="006B6497"/>
    <w:rsid w:val="006C020F"/>
    <w:rsid w:val="006C65EF"/>
    <w:rsid w:val="006C7B1D"/>
    <w:rsid w:val="006D1168"/>
    <w:rsid w:val="006D1E31"/>
    <w:rsid w:val="006D20AE"/>
    <w:rsid w:val="006D2CA0"/>
    <w:rsid w:val="006D610E"/>
    <w:rsid w:val="006D6148"/>
    <w:rsid w:val="006D68A9"/>
    <w:rsid w:val="006D78F6"/>
    <w:rsid w:val="006E6661"/>
    <w:rsid w:val="006E7AD9"/>
    <w:rsid w:val="006F02BE"/>
    <w:rsid w:val="006F1F9C"/>
    <w:rsid w:val="00702B4F"/>
    <w:rsid w:val="00704A00"/>
    <w:rsid w:val="00706646"/>
    <w:rsid w:val="00707DA0"/>
    <w:rsid w:val="0071011C"/>
    <w:rsid w:val="00711231"/>
    <w:rsid w:val="007131E4"/>
    <w:rsid w:val="00714475"/>
    <w:rsid w:val="00714981"/>
    <w:rsid w:val="00716F10"/>
    <w:rsid w:val="007240AC"/>
    <w:rsid w:val="0073236E"/>
    <w:rsid w:val="00733528"/>
    <w:rsid w:val="00733A8F"/>
    <w:rsid w:val="00736DDB"/>
    <w:rsid w:val="0073746A"/>
    <w:rsid w:val="0074155F"/>
    <w:rsid w:val="0074483F"/>
    <w:rsid w:val="00746FBF"/>
    <w:rsid w:val="007529FD"/>
    <w:rsid w:val="0075358F"/>
    <w:rsid w:val="007535BE"/>
    <w:rsid w:val="0075563A"/>
    <w:rsid w:val="00755741"/>
    <w:rsid w:val="00757806"/>
    <w:rsid w:val="00760871"/>
    <w:rsid w:val="0076156C"/>
    <w:rsid w:val="007626CE"/>
    <w:rsid w:val="007651E5"/>
    <w:rsid w:val="0076595D"/>
    <w:rsid w:val="00767374"/>
    <w:rsid w:val="007718E8"/>
    <w:rsid w:val="00772EFC"/>
    <w:rsid w:val="0077306F"/>
    <w:rsid w:val="0077375B"/>
    <w:rsid w:val="00776FBC"/>
    <w:rsid w:val="00781081"/>
    <w:rsid w:val="00786DFC"/>
    <w:rsid w:val="00796F03"/>
    <w:rsid w:val="007A2D7E"/>
    <w:rsid w:val="007A3D26"/>
    <w:rsid w:val="007A4419"/>
    <w:rsid w:val="007A5904"/>
    <w:rsid w:val="007A7DBD"/>
    <w:rsid w:val="007B0594"/>
    <w:rsid w:val="007B1CC9"/>
    <w:rsid w:val="007B38F8"/>
    <w:rsid w:val="007B48A0"/>
    <w:rsid w:val="007B69A1"/>
    <w:rsid w:val="007B7006"/>
    <w:rsid w:val="007B7233"/>
    <w:rsid w:val="007C1BDA"/>
    <w:rsid w:val="007D307D"/>
    <w:rsid w:val="007D30CC"/>
    <w:rsid w:val="007D49AD"/>
    <w:rsid w:val="007E056D"/>
    <w:rsid w:val="007E25C6"/>
    <w:rsid w:val="007E3AE8"/>
    <w:rsid w:val="007E664F"/>
    <w:rsid w:val="007F0C32"/>
    <w:rsid w:val="007F4561"/>
    <w:rsid w:val="007F53AE"/>
    <w:rsid w:val="00802825"/>
    <w:rsid w:val="0080285B"/>
    <w:rsid w:val="0080483A"/>
    <w:rsid w:val="00804BDE"/>
    <w:rsid w:val="008073C4"/>
    <w:rsid w:val="008153F3"/>
    <w:rsid w:val="008164E0"/>
    <w:rsid w:val="0082057E"/>
    <w:rsid w:val="0082282A"/>
    <w:rsid w:val="008237D8"/>
    <w:rsid w:val="00823CCA"/>
    <w:rsid w:val="008310A5"/>
    <w:rsid w:val="00831B0C"/>
    <w:rsid w:val="00834B0A"/>
    <w:rsid w:val="00835908"/>
    <w:rsid w:val="00837D67"/>
    <w:rsid w:val="00840752"/>
    <w:rsid w:val="00841821"/>
    <w:rsid w:val="00845FCE"/>
    <w:rsid w:val="00846077"/>
    <w:rsid w:val="008463DD"/>
    <w:rsid w:val="00846808"/>
    <w:rsid w:val="00846C23"/>
    <w:rsid w:val="00847CD7"/>
    <w:rsid w:val="00851F84"/>
    <w:rsid w:val="00852E3D"/>
    <w:rsid w:val="00853F0A"/>
    <w:rsid w:val="00854170"/>
    <w:rsid w:val="008557D3"/>
    <w:rsid w:val="008564DA"/>
    <w:rsid w:val="00862DBE"/>
    <w:rsid w:val="00863E8B"/>
    <w:rsid w:val="008649BF"/>
    <w:rsid w:val="00864AD6"/>
    <w:rsid w:val="0087158B"/>
    <w:rsid w:val="008809A0"/>
    <w:rsid w:val="00884689"/>
    <w:rsid w:val="0089063D"/>
    <w:rsid w:val="00892706"/>
    <w:rsid w:val="00893FCA"/>
    <w:rsid w:val="00894E20"/>
    <w:rsid w:val="008A0806"/>
    <w:rsid w:val="008A5353"/>
    <w:rsid w:val="008A60CF"/>
    <w:rsid w:val="008B0BE2"/>
    <w:rsid w:val="008B1D2B"/>
    <w:rsid w:val="008B2F14"/>
    <w:rsid w:val="008C04E0"/>
    <w:rsid w:val="008C3454"/>
    <w:rsid w:val="008D0291"/>
    <w:rsid w:val="008D14A8"/>
    <w:rsid w:val="008D25EE"/>
    <w:rsid w:val="008D31FB"/>
    <w:rsid w:val="008D3EC8"/>
    <w:rsid w:val="008E1018"/>
    <w:rsid w:val="008E134A"/>
    <w:rsid w:val="008E2DAF"/>
    <w:rsid w:val="008E3CCE"/>
    <w:rsid w:val="008E4666"/>
    <w:rsid w:val="008F0756"/>
    <w:rsid w:val="008F0A57"/>
    <w:rsid w:val="008F5BF1"/>
    <w:rsid w:val="008F660D"/>
    <w:rsid w:val="009014DB"/>
    <w:rsid w:val="00901E1D"/>
    <w:rsid w:val="00902949"/>
    <w:rsid w:val="0090645B"/>
    <w:rsid w:val="00913341"/>
    <w:rsid w:val="00913ACD"/>
    <w:rsid w:val="00913AE1"/>
    <w:rsid w:val="00913B89"/>
    <w:rsid w:val="009140BD"/>
    <w:rsid w:val="009147CC"/>
    <w:rsid w:val="00914FBE"/>
    <w:rsid w:val="00917CBC"/>
    <w:rsid w:val="00917D7F"/>
    <w:rsid w:val="00920004"/>
    <w:rsid w:val="00920F21"/>
    <w:rsid w:val="009211FC"/>
    <w:rsid w:val="00923FBB"/>
    <w:rsid w:val="0092519B"/>
    <w:rsid w:val="00930618"/>
    <w:rsid w:val="00934359"/>
    <w:rsid w:val="00936FD6"/>
    <w:rsid w:val="00940852"/>
    <w:rsid w:val="00940AE8"/>
    <w:rsid w:val="00943856"/>
    <w:rsid w:val="009467D2"/>
    <w:rsid w:val="00951740"/>
    <w:rsid w:val="009538FC"/>
    <w:rsid w:val="009539AA"/>
    <w:rsid w:val="00955AC6"/>
    <w:rsid w:val="0095685F"/>
    <w:rsid w:val="00956CAA"/>
    <w:rsid w:val="009571CA"/>
    <w:rsid w:val="00963307"/>
    <w:rsid w:val="00963B5F"/>
    <w:rsid w:val="009734AA"/>
    <w:rsid w:val="00973744"/>
    <w:rsid w:val="00975B29"/>
    <w:rsid w:val="00981828"/>
    <w:rsid w:val="009831D8"/>
    <w:rsid w:val="00983E7D"/>
    <w:rsid w:val="009850F8"/>
    <w:rsid w:val="00985A87"/>
    <w:rsid w:val="00986BAF"/>
    <w:rsid w:val="009872F3"/>
    <w:rsid w:val="009878DD"/>
    <w:rsid w:val="00991134"/>
    <w:rsid w:val="009911BB"/>
    <w:rsid w:val="009932A3"/>
    <w:rsid w:val="00993B35"/>
    <w:rsid w:val="00996849"/>
    <w:rsid w:val="009A1EB5"/>
    <w:rsid w:val="009A6689"/>
    <w:rsid w:val="009B257F"/>
    <w:rsid w:val="009B3140"/>
    <w:rsid w:val="009B4377"/>
    <w:rsid w:val="009B4A3B"/>
    <w:rsid w:val="009B78FD"/>
    <w:rsid w:val="009B7A0B"/>
    <w:rsid w:val="009C36EC"/>
    <w:rsid w:val="009C3B0E"/>
    <w:rsid w:val="009C7205"/>
    <w:rsid w:val="009D033C"/>
    <w:rsid w:val="009D0768"/>
    <w:rsid w:val="009D1699"/>
    <w:rsid w:val="009D279F"/>
    <w:rsid w:val="009D5937"/>
    <w:rsid w:val="009D60DB"/>
    <w:rsid w:val="009D60DF"/>
    <w:rsid w:val="009E60E7"/>
    <w:rsid w:val="009E692A"/>
    <w:rsid w:val="009E76AD"/>
    <w:rsid w:val="009E7BD3"/>
    <w:rsid w:val="009F0660"/>
    <w:rsid w:val="009F173A"/>
    <w:rsid w:val="009F1E2E"/>
    <w:rsid w:val="009F3AE0"/>
    <w:rsid w:val="009F5FFD"/>
    <w:rsid w:val="00A0103D"/>
    <w:rsid w:val="00A02F21"/>
    <w:rsid w:val="00A07341"/>
    <w:rsid w:val="00A1232B"/>
    <w:rsid w:val="00A152BE"/>
    <w:rsid w:val="00A155FC"/>
    <w:rsid w:val="00A15D16"/>
    <w:rsid w:val="00A169AB"/>
    <w:rsid w:val="00A174AE"/>
    <w:rsid w:val="00A17D8F"/>
    <w:rsid w:val="00A22D26"/>
    <w:rsid w:val="00A25F96"/>
    <w:rsid w:val="00A2671D"/>
    <w:rsid w:val="00A32F2A"/>
    <w:rsid w:val="00A3697B"/>
    <w:rsid w:val="00A43D02"/>
    <w:rsid w:val="00A45075"/>
    <w:rsid w:val="00A4582B"/>
    <w:rsid w:val="00A47096"/>
    <w:rsid w:val="00A50ACC"/>
    <w:rsid w:val="00A50F41"/>
    <w:rsid w:val="00A515CE"/>
    <w:rsid w:val="00A51F44"/>
    <w:rsid w:val="00A562B3"/>
    <w:rsid w:val="00A5641D"/>
    <w:rsid w:val="00A57A53"/>
    <w:rsid w:val="00A61192"/>
    <w:rsid w:val="00A66009"/>
    <w:rsid w:val="00A674B0"/>
    <w:rsid w:val="00A67518"/>
    <w:rsid w:val="00A70121"/>
    <w:rsid w:val="00A74C19"/>
    <w:rsid w:val="00A75828"/>
    <w:rsid w:val="00A8616B"/>
    <w:rsid w:val="00A92A0D"/>
    <w:rsid w:val="00A94967"/>
    <w:rsid w:val="00AA26D7"/>
    <w:rsid w:val="00AA3D05"/>
    <w:rsid w:val="00AA4D9A"/>
    <w:rsid w:val="00AA5C99"/>
    <w:rsid w:val="00AA6887"/>
    <w:rsid w:val="00AA6913"/>
    <w:rsid w:val="00AB2B91"/>
    <w:rsid w:val="00AB47BF"/>
    <w:rsid w:val="00AB5280"/>
    <w:rsid w:val="00AB555F"/>
    <w:rsid w:val="00AB799A"/>
    <w:rsid w:val="00AC3759"/>
    <w:rsid w:val="00AD34E5"/>
    <w:rsid w:val="00AD6EB7"/>
    <w:rsid w:val="00AE30E1"/>
    <w:rsid w:val="00AE471E"/>
    <w:rsid w:val="00AE5A7D"/>
    <w:rsid w:val="00AE6EBB"/>
    <w:rsid w:val="00AF4E70"/>
    <w:rsid w:val="00AF792B"/>
    <w:rsid w:val="00AF7C51"/>
    <w:rsid w:val="00B0008F"/>
    <w:rsid w:val="00B03290"/>
    <w:rsid w:val="00B03510"/>
    <w:rsid w:val="00B044A6"/>
    <w:rsid w:val="00B04645"/>
    <w:rsid w:val="00B108FD"/>
    <w:rsid w:val="00B1189D"/>
    <w:rsid w:val="00B137B1"/>
    <w:rsid w:val="00B15585"/>
    <w:rsid w:val="00B15AAF"/>
    <w:rsid w:val="00B20743"/>
    <w:rsid w:val="00B209E4"/>
    <w:rsid w:val="00B20E89"/>
    <w:rsid w:val="00B21383"/>
    <w:rsid w:val="00B21D03"/>
    <w:rsid w:val="00B23CBD"/>
    <w:rsid w:val="00B25658"/>
    <w:rsid w:val="00B3050E"/>
    <w:rsid w:val="00B307B0"/>
    <w:rsid w:val="00B325BA"/>
    <w:rsid w:val="00B3365A"/>
    <w:rsid w:val="00B40B70"/>
    <w:rsid w:val="00B419B1"/>
    <w:rsid w:val="00B45D6D"/>
    <w:rsid w:val="00B46874"/>
    <w:rsid w:val="00B5237F"/>
    <w:rsid w:val="00B54264"/>
    <w:rsid w:val="00B60790"/>
    <w:rsid w:val="00B653E7"/>
    <w:rsid w:val="00B708FB"/>
    <w:rsid w:val="00B71E86"/>
    <w:rsid w:val="00B74186"/>
    <w:rsid w:val="00B75F7E"/>
    <w:rsid w:val="00B77001"/>
    <w:rsid w:val="00B7746A"/>
    <w:rsid w:val="00B83909"/>
    <w:rsid w:val="00B84ED1"/>
    <w:rsid w:val="00B85B7C"/>
    <w:rsid w:val="00B8665F"/>
    <w:rsid w:val="00B86E17"/>
    <w:rsid w:val="00B8788D"/>
    <w:rsid w:val="00B9420F"/>
    <w:rsid w:val="00B976F9"/>
    <w:rsid w:val="00BA780A"/>
    <w:rsid w:val="00BB0A84"/>
    <w:rsid w:val="00BB1311"/>
    <w:rsid w:val="00BB4977"/>
    <w:rsid w:val="00BB7133"/>
    <w:rsid w:val="00BB7B57"/>
    <w:rsid w:val="00BC1038"/>
    <w:rsid w:val="00BC151D"/>
    <w:rsid w:val="00BC1919"/>
    <w:rsid w:val="00BC2341"/>
    <w:rsid w:val="00BC3EFF"/>
    <w:rsid w:val="00BD0DAA"/>
    <w:rsid w:val="00BD24A5"/>
    <w:rsid w:val="00BD429B"/>
    <w:rsid w:val="00BD7394"/>
    <w:rsid w:val="00BD7A41"/>
    <w:rsid w:val="00BE12D3"/>
    <w:rsid w:val="00BE1CF3"/>
    <w:rsid w:val="00BE3D73"/>
    <w:rsid w:val="00BE63DD"/>
    <w:rsid w:val="00BF2944"/>
    <w:rsid w:val="00BF5192"/>
    <w:rsid w:val="00BF6E99"/>
    <w:rsid w:val="00C01E75"/>
    <w:rsid w:val="00C0225B"/>
    <w:rsid w:val="00C05B33"/>
    <w:rsid w:val="00C05DDF"/>
    <w:rsid w:val="00C07B4E"/>
    <w:rsid w:val="00C10DA1"/>
    <w:rsid w:val="00C11A86"/>
    <w:rsid w:val="00C1380E"/>
    <w:rsid w:val="00C17E9B"/>
    <w:rsid w:val="00C2069A"/>
    <w:rsid w:val="00C20F82"/>
    <w:rsid w:val="00C21823"/>
    <w:rsid w:val="00C218BD"/>
    <w:rsid w:val="00C3189C"/>
    <w:rsid w:val="00C31B98"/>
    <w:rsid w:val="00C3202B"/>
    <w:rsid w:val="00C33F41"/>
    <w:rsid w:val="00C341D2"/>
    <w:rsid w:val="00C34F12"/>
    <w:rsid w:val="00C40B04"/>
    <w:rsid w:val="00C40F5F"/>
    <w:rsid w:val="00C44491"/>
    <w:rsid w:val="00C4699C"/>
    <w:rsid w:val="00C46E0A"/>
    <w:rsid w:val="00C50725"/>
    <w:rsid w:val="00C522F3"/>
    <w:rsid w:val="00C536B0"/>
    <w:rsid w:val="00C54443"/>
    <w:rsid w:val="00C54780"/>
    <w:rsid w:val="00C5485F"/>
    <w:rsid w:val="00C637CC"/>
    <w:rsid w:val="00C64BAC"/>
    <w:rsid w:val="00C6546D"/>
    <w:rsid w:val="00C6558C"/>
    <w:rsid w:val="00C708F7"/>
    <w:rsid w:val="00C71065"/>
    <w:rsid w:val="00C74259"/>
    <w:rsid w:val="00C751D7"/>
    <w:rsid w:val="00C76055"/>
    <w:rsid w:val="00C7657F"/>
    <w:rsid w:val="00C76A99"/>
    <w:rsid w:val="00C80D00"/>
    <w:rsid w:val="00C80DEF"/>
    <w:rsid w:val="00C86EDA"/>
    <w:rsid w:val="00C9053E"/>
    <w:rsid w:val="00C9353D"/>
    <w:rsid w:val="00C9428F"/>
    <w:rsid w:val="00C9660C"/>
    <w:rsid w:val="00C975EC"/>
    <w:rsid w:val="00CA1CF0"/>
    <w:rsid w:val="00CA3AAF"/>
    <w:rsid w:val="00CA5225"/>
    <w:rsid w:val="00CA5393"/>
    <w:rsid w:val="00CB27E3"/>
    <w:rsid w:val="00CB3ED9"/>
    <w:rsid w:val="00CC27BE"/>
    <w:rsid w:val="00CD1B21"/>
    <w:rsid w:val="00CD1D77"/>
    <w:rsid w:val="00CD2CF3"/>
    <w:rsid w:val="00CD383A"/>
    <w:rsid w:val="00CD53AB"/>
    <w:rsid w:val="00CD55B1"/>
    <w:rsid w:val="00CD6349"/>
    <w:rsid w:val="00CE02CC"/>
    <w:rsid w:val="00CE169E"/>
    <w:rsid w:val="00CE2BBC"/>
    <w:rsid w:val="00CE32BE"/>
    <w:rsid w:val="00CE5E5E"/>
    <w:rsid w:val="00CE7C4E"/>
    <w:rsid w:val="00CF1EF9"/>
    <w:rsid w:val="00CF3436"/>
    <w:rsid w:val="00CF4C9F"/>
    <w:rsid w:val="00CF5693"/>
    <w:rsid w:val="00CF78FD"/>
    <w:rsid w:val="00D0003D"/>
    <w:rsid w:val="00D05445"/>
    <w:rsid w:val="00D06827"/>
    <w:rsid w:val="00D06F7B"/>
    <w:rsid w:val="00D11F10"/>
    <w:rsid w:val="00D12D33"/>
    <w:rsid w:val="00D14948"/>
    <w:rsid w:val="00D20ADB"/>
    <w:rsid w:val="00D2183F"/>
    <w:rsid w:val="00D30445"/>
    <w:rsid w:val="00D30610"/>
    <w:rsid w:val="00D30A0F"/>
    <w:rsid w:val="00D32B1B"/>
    <w:rsid w:val="00D33366"/>
    <w:rsid w:val="00D426B7"/>
    <w:rsid w:val="00D4382C"/>
    <w:rsid w:val="00D43E52"/>
    <w:rsid w:val="00D463D7"/>
    <w:rsid w:val="00D47297"/>
    <w:rsid w:val="00D50692"/>
    <w:rsid w:val="00D511BF"/>
    <w:rsid w:val="00D51641"/>
    <w:rsid w:val="00D524F5"/>
    <w:rsid w:val="00D5307C"/>
    <w:rsid w:val="00D53ACA"/>
    <w:rsid w:val="00D5471C"/>
    <w:rsid w:val="00D549C4"/>
    <w:rsid w:val="00D54DF8"/>
    <w:rsid w:val="00D64656"/>
    <w:rsid w:val="00D65EE0"/>
    <w:rsid w:val="00D703AC"/>
    <w:rsid w:val="00D7118F"/>
    <w:rsid w:val="00D71A61"/>
    <w:rsid w:val="00D73ADE"/>
    <w:rsid w:val="00D75A43"/>
    <w:rsid w:val="00D75FBC"/>
    <w:rsid w:val="00D76E90"/>
    <w:rsid w:val="00D8191C"/>
    <w:rsid w:val="00D836CB"/>
    <w:rsid w:val="00D84C92"/>
    <w:rsid w:val="00D85ECF"/>
    <w:rsid w:val="00D907FD"/>
    <w:rsid w:val="00D90808"/>
    <w:rsid w:val="00D90D06"/>
    <w:rsid w:val="00D91DCF"/>
    <w:rsid w:val="00D94107"/>
    <w:rsid w:val="00DA0935"/>
    <w:rsid w:val="00DA0DE9"/>
    <w:rsid w:val="00DA2550"/>
    <w:rsid w:val="00DA4671"/>
    <w:rsid w:val="00DA7790"/>
    <w:rsid w:val="00DA79E0"/>
    <w:rsid w:val="00DA7F47"/>
    <w:rsid w:val="00DB0427"/>
    <w:rsid w:val="00DB0482"/>
    <w:rsid w:val="00DB2010"/>
    <w:rsid w:val="00DB6907"/>
    <w:rsid w:val="00DC0EFC"/>
    <w:rsid w:val="00DC56D1"/>
    <w:rsid w:val="00DD376D"/>
    <w:rsid w:val="00DD5F26"/>
    <w:rsid w:val="00DD648F"/>
    <w:rsid w:val="00DD75C3"/>
    <w:rsid w:val="00DE0579"/>
    <w:rsid w:val="00DE0E33"/>
    <w:rsid w:val="00DF0899"/>
    <w:rsid w:val="00DF0A90"/>
    <w:rsid w:val="00DF18F7"/>
    <w:rsid w:val="00DF4131"/>
    <w:rsid w:val="00DF4A20"/>
    <w:rsid w:val="00DF4B0A"/>
    <w:rsid w:val="00DF6FA0"/>
    <w:rsid w:val="00DF7810"/>
    <w:rsid w:val="00DF7F9E"/>
    <w:rsid w:val="00E0003F"/>
    <w:rsid w:val="00E00423"/>
    <w:rsid w:val="00E007C6"/>
    <w:rsid w:val="00E0113A"/>
    <w:rsid w:val="00E06750"/>
    <w:rsid w:val="00E07154"/>
    <w:rsid w:val="00E0746F"/>
    <w:rsid w:val="00E1143C"/>
    <w:rsid w:val="00E13618"/>
    <w:rsid w:val="00E16177"/>
    <w:rsid w:val="00E2097B"/>
    <w:rsid w:val="00E20D9D"/>
    <w:rsid w:val="00E21348"/>
    <w:rsid w:val="00E23C63"/>
    <w:rsid w:val="00E251FB"/>
    <w:rsid w:val="00E25711"/>
    <w:rsid w:val="00E27507"/>
    <w:rsid w:val="00E3143B"/>
    <w:rsid w:val="00E35F09"/>
    <w:rsid w:val="00E3643B"/>
    <w:rsid w:val="00E36F20"/>
    <w:rsid w:val="00E400B9"/>
    <w:rsid w:val="00E404EA"/>
    <w:rsid w:val="00E45DDD"/>
    <w:rsid w:val="00E532C2"/>
    <w:rsid w:val="00E5365C"/>
    <w:rsid w:val="00E561F7"/>
    <w:rsid w:val="00E61257"/>
    <w:rsid w:val="00E625CD"/>
    <w:rsid w:val="00E62D20"/>
    <w:rsid w:val="00E65E96"/>
    <w:rsid w:val="00E66862"/>
    <w:rsid w:val="00E7091D"/>
    <w:rsid w:val="00E72027"/>
    <w:rsid w:val="00E721EB"/>
    <w:rsid w:val="00E743BD"/>
    <w:rsid w:val="00E76D94"/>
    <w:rsid w:val="00E77C8E"/>
    <w:rsid w:val="00E81DCC"/>
    <w:rsid w:val="00E849E9"/>
    <w:rsid w:val="00E855DD"/>
    <w:rsid w:val="00E85F49"/>
    <w:rsid w:val="00E90B58"/>
    <w:rsid w:val="00E96DA6"/>
    <w:rsid w:val="00EA2ED3"/>
    <w:rsid w:val="00EA408F"/>
    <w:rsid w:val="00EA4A99"/>
    <w:rsid w:val="00EA630D"/>
    <w:rsid w:val="00EA6FF3"/>
    <w:rsid w:val="00EB4F50"/>
    <w:rsid w:val="00EC010C"/>
    <w:rsid w:val="00EC14C1"/>
    <w:rsid w:val="00EC3501"/>
    <w:rsid w:val="00EC555F"/>
    <w:rsid w:val="00EC5591"/>
    <w:rsid w:val="00EC5B7B"/>
    <w:rsid w:val="00EC5E26"/>
    <w:rsid w:val="00ED066B"/>
    <w:rsid w:val="00EE19C9"/>
    <w:rsid w:val="00EE2C56"/>
    <w:rsid w:val="00EE2E84"/>
    <w:rsid w:val="00EE7156"/>
    <w:rsid w:val="00EE7608"/>
    <w:rsid w:val="00EF1827"/>
    <w:rsid w:val="00EF4244"/>
    <w:rsid w:val="00EF4834"/>
    <w:rsid w:val="00EF54B7"/>
    <w:rsid w:val="00EF5759"/>
    <w:rsid w:val="00EF60B8"/>
    <w:rsid w:val="00EF620A"/>
    <w:rsid w:val="00EF7A58"/>
    <w:rsid w:val="00F0531E"/>
    <w:rsid w:val="00F11A7A"/>
    <w:rsid w:val="00F11BF7"/>
    <w:rsid w:val="00F14012"/>
    <w:rsid w:val="00F16B66"/>
    <w:rsid w:val="00F178CC"/>
    <w:rsid w:val="00F17DBF"/>
    <w:rsid w:val="00F22133"/>
    <w:rsid w:val="00F23A5B"/>
    <w:rsid w:val="00F241A7"/>
    <w:rsid w:val="00F27747"/>
    <w:rsid w:val="00F3469D"/>
    <w:rsid w:val="00F34ACF"/>
    <w:rsid w:val="00F35184"/>
    <w:rsid w:val="00F3591A"/>
    <w:rsid w:val="00F37802"/>
    <w:rsid w:val="00F443E1"/>
    <w:rsid w:val="00F452C7"/>
    <w:rsid w:val="00F45693"/>
    <w:rsid w:val="00F51F2E"/>
    <w:rsid w:val="00F53AAE"/>
    <w:rsid w:val="00F53C16"/>
    <w:rsid w:val="00F5734D"/>
    <w:rsid w:val="00F611AB"/>
    <w:rsid w:val="00F615B0"/>
    <w:rsid w:val="00F615F5"/>
    <w:rsid w:val="00F6186B"/>
    <w:rsid w:val="00F61CF3"/>
    <w:rsid w:val="00F63C4F"/>
    <w:rsid w:val="00F64AF6"/>
    <w:rsid w:val="00F65F9C"/>
    <w:rsid w:val="00F741E4"/>
    <w:rsid w:val="00F75D19"/>
    <w:rsid w:val="00F80B01"/>
    <w:rsid w:val="00F83069"/>
    <w:rsid w:val="00F83940"/>
    <w:rsid w:val="00F86166"/>
    <w:rsid w:val="00F87B9F"/>
    <w:rsid w:val="00F904E1"/>
    <w:rsid w:val="00F93369"/>
    <w:rsid w:val="00F940A4"/>
    <w:rsid w:val="00F967A2"/>
    <w:rsid w:val="00F97258"/>
    <w:rsid w:val="00F9780F"/>
    <w:rsid w:val="00FA2159"/>
    <w:rsid w:val="00FA32EF"/>
    <w:rsid w:val="00FA3424"/>
    <w:rsid w:val="00FA3FAB"/>
    <w:rsid w:val="00FA55BD"/>
    <w:rsid w:val="00FB174D"/>
    <w:rsid w:val="00FB45E7"/>
    <w:rsid w:val="00FB4E45"/>
    <w:rsid w:val="00FC13A8"/>
    <w:rsid w:val="00FC41CC"/>
    <w:rsid w:val="00FC4C61"/>
    <w:rsid w:val="00FC4E3B"/>
    <w:rsid w:val="00FC59DE"/>
    <w:rsid w:val="00FD0CC0"/>
    <w:rsid w:val="00FD16A3"/>
    <w:rsid w:val="00FD34F0"/>
    <w:rsid w:val="00FD63B0"/>
    <w:rsid w:val="00FE1583"/>
    <w:rsid w:val="00FE1B6E"/>
    <w:rsid w:val="00FE4C6C"/>
    <w:rsid w:val="00FE56EA"/>
    <w:rsid w:val="00FE573E"/>
    <w:rsid w:val="00FE761E"/>
    <w:rsid w:val="00FF4263"/>
    <w:rsid w:val="00FF4833"/>
    <w:rsid w:val="00FF486E"/>
    <w:rsid w:val="00FF53A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FE9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al">
    <w:name w:val="Normal"/>
    <w:qFormat/>
    <w:rsid w:val="00D218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D524F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D524F5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rsid w:val="00D524F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D524F5"/>
    <w:rPr>
      <w:sz w:val="24"/>
      <w:szCs w:val="24"/>
    </w:rPr>
  </w:style>
  <w:style w:type="paragraph" w:styleId="Ballontekst">
    <w:name w:val="Balloon Text"/>
    <w:basedOn w:val="Normaal"/>
    <w:link w:val="BallontekstTeken"/>
    <w:rsid w:val="00D524F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D524F5"/>
    <w:rPr>
      <w:rFonts w:ascii="Tahoma" w:hAnsi="Tahoma" w:cs="Tahoma"/>
      <w:sz w:val="16"/>
      <w:szCs w:val="16"/>
    </w:rPr>
  </w:style>
  <w:style w:type="paragraph" w:customStyle="1" w:styleId="Kenm">
    <w:name w:val="Kenm"/>
    <w:basedOn w:val="Normaal"/>
    <w:rsid w:val="00195655"/>
    <w:pPr>
      <w:spacing w:before="40"/>
      <w:ind w:right="57"/>
      <w:jc w:val="right"/>
    </w:pPr>
    <w:rPr>
      <w:rFonts w:ascii="Frutiger 55" w:hAnsi="Frutiger 55"/>
      <w:b/>
      <w:sz w:val="12"/>
    </w:rPr>
  </w:style>
  <w:style w:type="paragraph" w:customStyle="1" w:styleId="000">
    <w:name w:val="000"/>
    <w:aliases w:val="standaard"/>
    <w:basedOn w:val="Normaal"/>
    <w:link w:val="000Char"/>
    <w:rsid w:val="00C54443"/>
    <w:pPr>
      <w:spacing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37">
    <w:name w:val="037"/>
    <w:aliases w:val="betreft"/>
    <w:basedOn w:val="000"/>
    <w:next w:val="000"/>
    <w:rsid w:val="00C54443"/>
    <w:pPr>
      <w:spacing w:before="520" w:after="400"/>
      <w:ind w:left="1134" w:hanging="1134"/>
    </w:pPr>
    <w:rPr>
      <w:b/>
      <w:sz w:val="26"/>
      <w:szCs w:val="26"/>
    </w:rPr>
  </w:style>
  <w:style w:type="paragraph" w:customStyle="1" w:styleId="036">
    <w:name w:val="036"/>
    <w:aliases w:val="datum/kenmerk"/>
    <w:basedOn w:val="Normaal"/>
    <w:next w:val="000"/>
    <w:rsid w:val="00C54443"/>
    <w:pPr>
      <w:tabs>
        <w:tab w:val="left" w:pos="6560"/>
        <w:tab w:val="right" w:pos="9380"/>
      </w:tabs>
      <w:spacing w:after="520"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35">
    <w:name w:val="035"/>
    <w:aliases w:val="plaats cliënt"/>
    <w:basedOn w:val="Normaal"/>
    <w:next w:val="036"/>
    <w:rsid w:val="00C54443"/>
    <w:pPr>
      <w:spacing w:after="780" w:line="260" w:lineRule="atLeast"/>
    </w:pPr>
    <w:rPr>
      <w:rFonts w:ascii="EYInterstate Light" w:hAnsi="EYInterstate Light"/>
      <w:caps/>
      <w:sz w:val="22"/>
      <w:lang w:eastAsia="en-US"/>
    </w:rPr>
  </w:style>
  <w:style w:type="paragraph" w:customStyle="1" w:styleId="081">
    <w:name w:val="081"/>
    <w:aliases w:val="kop 1,14 punten vet 1 witregel geen inspring"/>
    <w:basedOn w:val="000"/>
    <w:next w:val="000"/>
    <w:rsid w:val="00C54443"/>
    <w:pPr>
      <w:keepNext/>
      <w:spacing w:before="240" w:after="60" w:line="240" w:lineRule="auto"/>
    </w:pPr>
    <w:rPr>
      <w:b/>
      <w:sz w:val="28"/>
      <w:szCs w:val="28"/>
    </w:rPr>
  </w:style>
  <w:style w:type="paragraph" w:customStyle="1" w:styleId="049">
    <w:name w:val="049"/>
    <w:aliases w:val="handtekening"/>
    <w:basedOn w:val="Normaal"/>
    <w:rsid w:val="00C54443"/>
    <w:pPr>
      <w:tabs>
        <w:tab w:val="left" w:pos="4680"/>
      </w:tabs>
      <w:spacing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45">
    <w:name w:val="045"/>
    <w:aliases w:val="inspringing a"/>
    <w:basedOn w:val="000"/>
    <w:rsid w:val="00C54443"/>
    <w:pPr>
      <w:ind w:left="567" w:hanging="567"/>
    </w:pPr>
  </w:style>
  <w:style w:type="paragraph" w:styleId="Lijstopsomteken2">
    <w:name w:val="List Bullet 2"/>
    <w:basedOn w:val="000"/>
    <w:rsid w:val="00C54443"/>
    <w:pPr>
      <w:numPr>
        <w:numId w:val="12"/>
      </w:numPr>
      <w:tabs>
        <w:tab w:val="clear" w:pos="1134"/>
        <w:tab w:val="num" w:pos="360"/>
      </w:tabs>
      <w:ind w:left="0" w:firstLine="0"/>
    </w:pPr>
  </w:style>
  <w:style w:type="character" w:customStyle="1" w:styleId="000Char">
    <w:name w:val="000 Char"/>
    <w:aliases w:val="standaard Char"/>
    <w:link w:val="000"/>
    <w:rsid w:val="00C54443"/>
    <w:rPr>
      <w:rFonts w:ascii="EYInterstate Light" w:hAnsi="EYInterstate Light"/>
      <w:sz w:val="22"/>
      <w:lang w:eastAsia="en-US"/>
    </w:rPr>
  </w:style>
  <w:style w:type="character" w:styleId="Hyperlink">
    <w:name w:val="Hyperlink"/>
    <w:rsid w:val="008D25EE"/>
    <w:rPr>
      <w:color w:val="0563C1"/>
      <w:u w:val="single"/>
    </w:rPr>
  </w:style>
  <w:style w:type="character" w:styleId="GevolgdeHyperlink">
    <w:name w:val="FollowedHyperlink"/>
    <w:rsid w:val="000B7970"/>
    <w:rPr>
      <w:color w:val="800080"/>
      <w:u w:val="single"/>
    </w:rPr>
  </w:style>
  <w:style w:type="paragraph" w:styleId="Lijstalinea">
    <w:name w:val="List Paragraph"/>
    <w:basedOn w:val="Normaal"/>
    <w:uiPriority w:val="72"/>
    <w:rsid w:val="008A535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A562B3"/>
    <w:rPr>
      <w:sz w:val="18"/>
      <w:szCs w:val="18"/>
    </w:rPr>
  </w:style>
  <w:style w:type="paragraph" w:styleId="Tekstopmerking">
    <w:name w:val="annotation text"/>
    <w:basedOn w:val="Normaal"/>
    <w:link w:val="TekstopmerkingTeken"/>
    <w:semiHidden/>
    <w:unhideWhenUsed/>
    <w:rsid w:val="00A562B3"/>
    <w:rPr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A562B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A562B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A562B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al">
    <w:name w:val="Normal"/>
    <w:qFormat/>
    <w:rsid w:val="00D218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rsid w:val="00D524F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D524F5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rsid w:val="00D524F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D524F5"/>
    <w:rPr>
      <w:sz w:val="24"/>
      <w:szCs w:val="24"/>
    </w:rPr>
  </w:style>
  <w:style w:type="paragraph" w:styleId="Ballontekst">
    <w:name w:val="Balloon Text"/>
    <w:basedOn w:val="Normaal"/>
    <w:link w:val="BallontekstTeken"/>
    <w:rsid w:val="00D524F5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D524F5"/>
    <w:rPr>
      <w:rFonts w:ascii="Tahoma" w:hAnsi="Tahoma" w:cs="Tahoma"/>
      <w:sz w:val="16"/>
      <w:szCs w:val="16"/>
    </w:rPr>
  </w:style>
  <w:style w:type="paragraph" w:customStyle="1" w:styleId="Kenm">
    <w:name w:val="Kenm"/>
    <w:basedOn w:val="Normaal"/>
    <w:rsid w:val="00195655"/>
    <w:pPr>
      <w:spacing w:before="40"/>
      <w:ind w:right="57"/>
      <w:jc w:val="right"/>
    </w:pPr>
    <w:rPr>
      <w:rFonts w:ascii="Frutiger 55" w:hAnsi="Frutiger 55"/>
      <w:b/>
      <w:sz w:val="12"/>
    </w:rPr>
  </w:style>
  <w:style w:type="paragraph" w:customStyle="1" w:styleId="000">
    <w:name w:val="000"/>
    <w:aliases w:val="standaard"/>
    <w:basedOn w:val="Normaal"/>
    <w:link w:val="000Char"/>
    <w:rsid w:val="00C54443"/>
    <w:pPr>
      <w:spacing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37">
    <w:name w:val="037"/>
    <w:aliases w:val="betreft"/>
    <w:basedOn w:val="000"/>
    <w:next w:val="000"/>
    <w:rsid w:val="00C54443"/>
    <w:pPr>
      <w:spacing w:before="520" w:after="400"/>
      <w:ind w:left="1134" w:hanging="1134"/>
    </w:pPr>
    <w:rPr>
      <w:b/>
      <w:sz w:val="26"/>
      <w:szCs w:val="26"/>
    </w:rPr>
  </w:style>
  <w:style w:type="paragraph" w:customStyle="1" w:styleId="036">
    <w:name w:val="036"/>
    <w:aliases w:val="datum/kenmerk"/>
    <w:basedOn w:val="Normaal"/>
    <w:next w:val="000"/>
    <w:rsid w:val="00C54443"/>
    <w:pPr>
      <w:tabs>
        <w:tab w:val="left" w:pos="6560"/>
        <w:tab w:val="right" w:pos="9380"/>
      </w:tabs>
      <w:spacing w:after="520"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35">
    <w:name w:val="035"/>
    <w:aliases w:val="plaats cliënt"/>
    <w:basedOn w:val="Normaal"/>
    <w:next w:val="036"/>
    <w:rsid w:val="00C54443"/>
    <w:pPr>
      <w:spacing w:after="780" w:line="260" w:lineRule="atLeast"/>
    </w:pPr>
    <w:rPr>
      <w:rFonts w:ascii="EYInterstate Light" w:hAnsi="EYInterstate Light"/>
      <w:caps/>
      <w:sz w:val="22"/>
      <w:lang w:eastAsia="en-US"/>
    </w:rPr>
  </w:style>
  <w:style w:type="paragraph" w:customStyle="1" w:styleId="081">
    <w:name w:val="081"/>
    <w:aliases w:val="kop 1,14 punten vet 1 witregel geen inspring"/>
    <w:basedOn w:val="000"/>
    <w:next w:val="000"/>
    <w:rsid w:val="00C54443"/>
    <w:pPr>
      <w:keepNext/>
      <w:spacing w:before="240" w:after="60" w:line="240" w:lineRule="auto"/>
    </w:pPr>
    <w:rPr>
      <w:b/>
      <w:sz w:val="28"/>
      <w:szCs w:val="28"/>
    </w:rPr>
  </w:style>
  <w:style w:type="paragraph" w:customStyle="1" w:styleId="049">
    <w:name w:val="049"/>
    <w:aliases w:val="handtekening"/>
    <w:basedOn w:val="Normaal"/>
    <w:rsid w:val="00C54443"/>
    <w:pPr>
      <w:tabs>
        <w:tab w:val="left" w:pos="4680"/>
      </w:tabs>
      <w:spacing w:line="260" w:lineRule="atLeast"/>
    </w:pPr>
    <w:rPr>
      <w:rFonts w:ascii="EYInterstate Light" w:hAnsi="EYInterstate Light"/>
      <w:sz w:val="22"/>
      <w:lang w:eastAsia="en-US"/>
    </w:rPr>
  </w:style>
  <w:style w:type="paragraph" w:customStyle="1" w:styleId="045">
    <w:name w:val="045"/>
    <w:aliases w:val="inspringing a"/>
    <w:basedOn w:val="000"/>
    <w:rsid w:val="00C54443"/>
    <w:pPr>
      <w:ind w:left="567" w:hanging="567"/>
    </w:pPr>
  </w:style>
  <w:style w:type="paragraph" w:styleId="Lijstopsomteken2">
    <w:name w:val="List Bullet 2"/>
    <w:basedOn w:val="000"/>
    <w:rsid w:val="00C54443"/>
    <w:pPr>
      <w:numPr>
        <w:numId w:val="12"/>
      </w:numPr>
      <w:tabs>
        <w:tab w:val="clear" w:pos="1134"/>
        <w:tab w:val="num" w:pos="360"/>
      </w:tabs>
      <w:ind w:left="0" w:firstLine="0"/>
    </w:pPr>
  </w:style>
  <w:style w:type="character" w:customStyle="1" w:styleId="000Char">
    <w:name w:val="000 Char"/>
    <w:aliases w:val="standaard Char"/>
    <w:link w:val="000"/>
    <w:rsid w:val="00C54443"/>
    <w:rPr>
      <w:rFonts w:ascii="EYInterstate Light" w:hAnsi="EYInterstate Light"/>
      <w:sz w:val="22"/>
      <w:lang w:eastAsia="en-US"/>
    </w:rPr>
  </w:style>
  <w:style w:type="character" w:styleId="Hyperlink">
    <w:name w:val="Hyperlink"/>
    <w:rsid w:val="008D25EE"/>
    <w:rPr>
      <w:color w:val="0563C1"/>
      <w:u w:val="single"/>
    </w:rPr>
  </w:style>
  <w:style w:type="character" w:styleId="GevolgdeHyperlink">
    <w:name w:val="FollowedHyperlink"/>
    <w:rsid w:val="000B7970"/>
    <w:rPr>
      <w:color w:val="800080"/>
      <w:u w:val="single"/>
    </w:rPr>
  </w:style>
  <w:style w:type="paragraph" w:styleId="Lijstalinea">
    <w:name w:val="List Paragraph"/>
    <w:basedOn w:val="Normaal"/>
    <w:uiPriority w:val="72"/>
    <w:rsid w:val="008A535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A562B3"/>
    <w:rPr>
      <w:sz w:val="18"/>
      <w:szCs w:val="18"/>
    </w:rPr>
  </w:style>
  <w:style w:type="paragraph" w:styleId="Tekstopmerking">
    <w:name w:val="annotation text"/>
    <w:basedOn w:val="Normaal"/>
    <w:link w:val="TekstopmerkingTeken"/>
    <w:semiHidden/>
    <w:unhideWhenUsed/>
    <w:rsid w:val="00A562B3"/>
    <w:rPr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A562B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A562B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A562B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L@develhoek.nl\AppData\Local\Microsoft\Windows\Temporary%20Internet%20Files\Content.Outlook\GGHQYMZD\Develhoek_briefpapier_basis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45A3D86AE794597FE30AF91E6C5C1" ma:contentTypeVersion="4" ma:contentTypeDescription="Een nieuw document maken." ma:contentTypeScope="" ma:versionID="c197cb941444bbe131cbbf88cd4578fb">
  <xsd:schema xmlns:xsd="http://www.w3.org/2001/XMLSchema" xmlns:xs="http://www.w3.org/2001/XMLSchema" xmlns:p="http://schemas.microsoft.com/office/2006/metadata/properties" xmlns:ns2="c1ee5b5d-c8e8-4549-9896-bf5e940b8e27" xmlns:ns3="97b353cc-51f2-4941-aa01-dbfc8c84ab79" targetNamespace="http://schemas.microsoft.com/office/2006/metadata/properties" ma:root="true" ma:fieldsID="abc524278fda0db04ca75e79fb8dabba" ns2:_="" ns3:_="">
    <xsd:import namespace="c1ee5b5d-c8e8-4549-9896-bf5e940b8e27"/>
    <xsd:import namespace="97b353cc-51f2-4941-aa01-dbfc8c84a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5b5d-c8e8-4549-9896-bf5e940b8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53cc-51f2-4941-aa01-dbfc8c84a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A8F0-6521-4944-BD95-E0D9E0DE6722}"/>
</file>

<file path=customXml/itemProps2.xml><?xml version="1.0" encoding="utf-8"?>
<ds:datastoreItem xmlns:ds="http://schemas.openxmlformats.org/officeDocument/2006/customXml" ds:itemID="{1499A27B-150D-4FBD-9C6F-E109918F9B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71b1616a-23ec-43ee-b666-ebffaacdbed0"/>
    <ds:schemaRef ds:uri="f0b8d5bf-1446-41a5-a823-15d3bd120cc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8FD64-F275-46FD-883B-A0908561C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28F53-BB06-BD4C-8887-1D7B8DEA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\Users\SandorL@develhoek.nl\AppData\Local\Microsoft\Windows\Temporary Internet Files\Content.Outlook\GGHQYMZD\Develhoek_briefpapier_basis.dotx</Template>
  <TotalTime>0</TotalTime>
  <Pages>2</Pages>
  <Words>886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BOBZ</Company>
  <LinksUpToDate>false</LinksUpToDate>
  <CharactersWithSpaces>5750</CharactersWithSpaces>
  <SharedDoc>false</SharedDoc>
  <HLinks>
    <vt:vector size="18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http://www.obs-de-driehoek.nl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mailto:info@obs-de-driehoek.nl</vt:lpwstr>
      </vt:variant>
      <vt:variant>
        <vt:lpwstr/>
      </vt:variant>
      <vt:variant>
        <vt:i4>4259863</vt:i4>
      </vt:variant>
      <vt:variant>
        <vt:i4>-1</vt:i4>
      </vt:variant>
      <vt:variant>
        <vt:i4>2053</vt:i4>
      </vt:variant>
      <vt:variant>
        <vt:i4>1</vt:i4>
      </vt:variant>
      <vt:variant>
        <vt:lpwstr>Briefpapier driehoek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Sandor van der Laan</dc:creator>
  <cp:keywords/>
  <dc:description/>
  <cp:lastModifiedBy>Debby Wernke</cp:lastModifiedBy>
  <cp:revision>2</cp:revision>
  <cp:lastPrinted>2019-06-19T13:47:00Z</cp:lastPrinted>
  <dcterms:created xsi:type="dcterms:W3CDTF">2019-07-12T08:33:00Z</dcterms:created>
  <dcterms:modified xsi:type="dcterms:W3CDTF">2019-07-12T08:33:00Z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0x01010006A45A3D86AE794597FE30AF91E6C5C1</vt:lpwstr>
  </property>
</Properties>
</file>